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56678" w14:textId="7b56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орта, техникалық және кәсіптік, орта білімнен кейінгі білім беру ұйымдарының басшыларын конкурстық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21 мамырдағы № 213 бұйрығы. Қазақстан Республикасының Әділет министрлігінде 2020 жылғы 21 мамырда № 20686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"Мемлекеттік орта, техникалық және кәсіптік, орта білімнен кейінгі білім беру ұйымдарының басшыларын конкурстық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№7495 болып тіркелген, "Егемен Қазақстан" газетінің 2012 жылғы 26 мамырдағы № 269-273 (27347) санында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бұйрықтың тақырыбы мынадай редакцияда жазылсын: </w:t>
      </w:r>
    </w:p>
    <w:bookmarkEnd w:id="2"/>
    <w:bookmarkStart w:name="z195" w:id="3"/>
    <w:p>
      <w:pPr>
        <w:spacing w:after="0"/>
        <w:ind w:left="0"/>
        <w:jc w:val="both"/>
      </w:pPr>
      <w:r>
        <w:rPr>
          <w:rFonts w:ascii="Times New Roman"/>
          <w:b w:val="false"/>
          <w:i w:val="false"/>
          <w:color w:val="000000"/>
          <w:sz w:val="28"/>
        </w:rPr>
        <w:t xml:space="preserve">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bookmarkEnd w:id="4"/>
    <w:bookmarkStart w:name="z196" w:id="5"/>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35) тармақшасына</w:t>
      </w:r>
      <w:r>
        <w:rPr>
          <w:rFonts w:ascii="Times New Roman"/>
          <w:b w:val="false"/>
          <w:i w:val="false"/>
          <w:color w:val="000000"/>
          <w:sz w:val="28"/>
        </w:rPr>
        <w:t xml:space="preserve"> және 44-бабының </w:t>
      </w:r>
      <w:r>
        <w:rPr>
          <w:rFonts w:ascii="Times New Roman"/>
          <w:b w:val="false"/>
          <w:i w:val="false"/>
          <w:color w:val="000000"/>
          <w:sz w:val="28"/>
        </w:rPr>
        <w:t>3-тармағының</w:t>
      </w:r>
      <w:r>
        <w:rPr>
          <w:rFonts w:ascii="Times New Roman"/>
          <w:b w:val="false"/>
          <w:i w:val="false"/>
          <w:color w:val="000000"/>
          <w:sz w:val="28"/>
        </w:rPr>
        <w:t xml:space="preserve"> үшінші абзацына,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5"/>
    <w:bookmarkStart w:name="z6" w:id="6"/>
    <w:p>
      <w:pPr>
        <w:spacing w:after="0"/>
        <w:ind w:left="0"/>
        <w:jc w:val="both"/>
      </w:pPr>
      <w:r>
        <w:rPr>
          <w:rFonts w:ascii="Times New Roman"/>
          <w:b w:val="false"/>
          <w:i w:val="false"/>
          <w:color w:val="000000"/>
          <w:sz w:val="28"/>
        </w:rPr>
        <w:t>
      "1. Қоса беріліп отырған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 бекітілсін";</w:t>
      </w:r>
    </w:p>
    <w:bookmarkEnd w:id="6"/>
    <w:bookmarkStart w:name="z197" w:id="7"/>
    <w:p>
      <w:pPr>
        <w:spacing w:after="0"/>
        <w:ind w:left="0"/>
        <w:jc w:val="both"/>
      </w:pPr>
      <w:r>
        <w:rPr>
          <w:rFonts w:ascii="Times New Roman"/>
          <w:b w:val="false"/>
          <w:i w:val="false"/>
          <w:color w:val="000000"/>
          <w:sz w:val="28"/>
        </w:rPr>
        <w:t xml:space="preserve">
      Мемлекеттік орта, техникалық және кәсіптік, орта білімнен кейінгі білім беру ұйымдарының басшыларын конкурстық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 </w:t>
      </w:r>
    </w:p>
    <w:bookmarkEnd w:id="7"/>
    <w:bookmarkStart w:name="z7" w:id="8"/>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 </w:t>
      </w:r>
    </w:p>
    <w:bookmarkEnd w:id="8"/>
    <w:bookmarkStart w:name="z8" w:id="9"/>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беру комитеті Қазақстан Республикасы Білім және ғылым министрлігінің Техникалық және кәсіптік білім департаментімен бірлесіп Қазақстан Республикасының заңнамасында белгіленген тәртіппен:</w:t>
      </w:r>
    </w:p>
    <w:bookmarkEnd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ресми жарияланғаннан кейін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 </w:t>
      </w:r>
    </w:p>
    <w:bookmarkStart w:name="z9" w:id="10"/>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Білім және ғылым вице-министріне жүктелсін. </w:t>
      </w:r>
    </w:p>
    <w:bookmarkEnd w:id="10"/>
    <w:bookmarkStart w:name="z10"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21 мамыры № 213</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21 ақпандағы №57</w:t>
            </w:r>
            <w:r>
              <w:br/>
            </w:r>
            <w:r>
              <w:rPr>
                <w:rFonts w:ascii="Times New Roman"/>
                <w:b w:val="false"/>
                <w:i w:val="false"/>
                <w:color w:val="000000"/>
                <w:sz w:val="20"/>
              </w:rPr>
              <w:t>бұйрығымен бекітілген</w:t>
            </w:r>
          </w:p>
        </w:tc>
      </w:tr>
    </w:tbl>
    <w:bookmarkStart w:name="z12" w:id="12"/>
    <w:p>
      <w:pPr>
        <w:spacing w:after="0"/>
        <w:ind w:left="0"/>
        <w:jc w:val="left"/>
      </w:pPr>
      <w:r>
        <w:rPr>
          <w:rFonts w:ascii="Times New Roman"/>
          <w:b/>
          <w:i w:val="false"/>
          <w:color w:val="000000"/>
        </w:rPr>
        <w:t xml:space="preserve">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 </w:t>
      </w:r>
    </w:p>
    <w:bookmarkEnd w:id="12"/>
    <w:bookmarkStart w:name="z13" w:id="13"/>
    <w:p>
      <w:pPr>
        <w:spacing w:after="0"/>
        <w:ind w:left="0"/>
        <w:jc w:val="left"/>
      </w:pPr>
      <w:r>
        <w:rPr>
          <w:rFonts w:ascii="Times New Roman"/>
          <w:b/>
          <w:i w:val="false"/>
          <w:color w:val="000000"/>
        </w:rPr>
        <w:t xml:space="preserve"> 1-тарау. Жалпы ережелер</w:t>
      </w:r>
    </w:p>
    <w:bookmarkEnd w:id="13"/>
    <w:bookmarkStart w:name="z14" w:id="14"/>
    <w:p>
      <w:pPr>
        <w:spacing w:after="0"/>
        <w:ind w:left="0"/>
        <w:jc w:val="both"/>
      </w:pPr>
      <w:r>
        <w:rPr>
          <w:rFonts w:ascii="Times New Roman"/>
          <w:b w:val="false"/>
          <w:i w:val="false"/>
          <w:color w:val="000000"/>
          <w:sz w:val="28"/>
        </w:rPr>
        <w:t xml:space="preserve">
      1. Осы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35) тармақшасына</w:t>
      </w:r>
      <w:r>
        <w:rPr>
          <w:rFonts w:ascii="Times New Roman"/>
          <w:b w:val="false"/>
          <w:i w:val="false"/>
          <w:color w:val="000000"/>
          <w:sz w:val="28"/>
        </w:rPr>
        <w:t xml:space="preserve"> және 44-бабы </w:t>
      </w:r>
      <w:r>
        <w:rPr>
          <w:rFonts w:ascii="Times New Roman"/>
          <w:b w:val="false"/>
          <w:i w:val="false"/>
          <w:color w:val="000000"/>
          <w:sz w:val="28"/>
        </w:rPr>
        <w:t>3-тармағының</w:t>
      </w:r>
      <w:r>
        <w:rPr>
          <w:rFonts w:ascii="Times New Roman"/>
          <w:b w:val="false"/>
          <w:i w:val="false"/>
          <w:color w:val="000000"/>
          <w:sz w:val="28"/>
        </w:rPr>
        <w:t xml:space="preserve"> үшінші абзацына,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(бұдан әрі - Мемлекеттік білім беру ұйымдары) басшысы лауазымына конкурстық тағайындау тәртібін, сондай-ақ мемлекеттік көрсетілетін қызметтер тәртібін айқындайды.</w:t>
      </w:r>
    </w:p>
    <w:bookmarkEnd w:id="14"/>
    <w:bookmarkStart w:name="z15" w:id="15"/>
    <w:p>
      <w:pPr>
        <w:spacing w:after="0"/>
        <w:ind w:left="0"/>
        <w:jc w:val="both"/>
      </w:pPr>
      <w:r>
        <w:rPr>
          <w:rFonts w:ascii="Times New Roman"/>
          <w:b w:val="false"/>
          <w:i w:val="false"/>
          <w:color w:val="000000"/>
          <w:sz w:val="28"/>
        </w:rPr>
        <w:t>
      2. Мемлекеттік орта, техникалық және кәсіптік, орта білімнен кейінгі білім беру ұйымдары басшыларының орнына орналасуға конкурсты және мемлекеттік мектепке дейінгі, орта білім беру, техникалық және кәсіптік, орта білімнен кейінгі және қосымша білім беру ұйымдарының басшысын мемлекеттік білім беру ұйымының басшысы лауазымына тағайындауға конкурсты бос лауазымы бар білім беру ұйымы ведомствосы мен қарамағында орналасқан білім беруді басқару органы жүргізеді.</w:t>
      </w:r>
    </w:p>
    <w:bookmarkEnd w:id="15"/>
    <w:bookmarkStart w:name="z16" w:id="16"/>
    <w:p>
      <w:pPr>
        <w:spacing w:after="0"/>
        <w:ind w:left="0"/>
        <w:jc w:val="both"/>
      </w:pPr>
      <w:r>
        <w:rPr>
          <w:rFonts w:ascii="Times New Roman"/>
          <w:b w:val="false"/>
          <w:i w:val="false"/>
          <w:color w:val="000000"/>
          <w:sz w:val="28"/>
        </w:rPr>
        <w:t>
      3. Мемлекеттік орта, техникалық және кәсіптік, орта білімнен кейінгі білім беру ұйымдары басшыларының орнына орналасуға арналған конкурсты және мемлекеттік мектепке дейінгі, орта білім беру, техникалық және кәсіптік, орта білімнен кейінгі және қосымша білім беру ұйымдарының басшысын мемлекеттік білім беру ұйымының басшысы лауазымына тағайындау мемлекеттік білім беру ұйымдарының басшысы лауазымына біліктілік талаптарына сай келетін кәсіптік және жеке сипаттамалары бар басшыны іріктеу үшін жүргізіледі.</w:t>
      </w:r>
    </w:p>
    <w:bookmarkEnd w:id="16"/>
    <w:bookmarkStart w:name="z17" w:id="17"/>
    <w:p>
      <w:pPr>
        <w:spacing w:after="0"/>
        <w:ind w:left="0"/>
        <w:jc w:val="both"/>
      </w:pPr>
      <w:r>
        <w:rPr>
          <w:rFonts w:ascii="Times New Roman"/>
          <w:b w:val="false"/>
          <w:i w:val="false"/>
          <w:color w:val="000000"/>
          <w:sz w:val="28"/>
        </w:rPr>
        <w:t>
      4. Мемлекеттік білім беру ұйымдарының басшылары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қорытындылары бойынша бес жыл мерзімге тағайындалады.</w:t>
      </w:r>
    </w:p>
    <w:bookmarkEnd w:id="17"/>
    <w:bookmarkStart w:name="z18" w:id="18"/>
    <w:p>
      <w:pPr>
        <w:spacing w:after="0"/>
        <w:ind w:left="0"/>
        <w:jc w:val="both"/>
      </w:pPr>
      <w:r>
        <w:rPr>
          <w:rFonts w:ascii="Times New Roman"/>
          <w:b w:val="false"/>
          <w:i w:val="false"/>
          <w:color w:val="000000"/>
          <w:sz w:val="28"/>
        </w:rPr>
        <w:t xml:space="preserve">
      5. Мемлекеттік орта білім беру ұйымдарының және Республикалық маңызы бар мемлекеттік орта білім беру ұйымдарының басшысы лауазымына орналасуға үміткерлер құжаттарды Мемлекеттік корпорацияға, облыстардың, республикалық маңызы бар қалалардың және астананың, аудандардың және облыстық маңызы бар қалалардың жергілікті атқарушы органдарына және тиісінше Қазақстан Республикасы Білім және ғылым министрлігіне береді. </w:t>
      </w:r>
    </w:p>
    <w:bookmarkEnd w:id="18"/>
    <w:bookmarkStart w:name="z19" w:id="19"/>
    <w:p>
      <w:pPr>
        <w:spacing w:after="0"/>
        <w:ind w:left="0"/>
        <w:jc w:val="both"/>
      </w:pPr>
      <w:r>
        <w:rPr>
          <w:rFonts w:ascii="Times New Roman"/>
          <w:b w:val="false"/>
          <w:i w:val="false"/>
          <w:color w:val="000000"/>
          <w:sz w:val="28"/>
        </w:rPr>
        <w:t xml:space="preserve">
      6. Мемлекеттік мектепке дейінгі, техникалық және кәсіптік, орта білімнен кейінгі білім беру, қосымша білім беру ұйымдарының басшысы лауазымына орналасуға үміткер кандидаттар конкурс жариялаған білім беруді басқару органына құжаттарды тапсырады. </w:t>
      </w:r>
    </w:p>
    <w:bookmarkEnd w:id="19"/>
    <w:bookmarkStart w:name="z20" w:id="20"/>
    <w:p>
      <w:pPr>
        <w:spacing w:after="0"/>
        <w:ind w:left="0"/>
        <w:jc w:val="both"/>
      </w:pPr>
      <w:r>
        <w:rPr>
          <w:rFonts w:ascii="Times New Roman"/>
          <w:b w:val="false"/>
          <w:i w:val="false"/>
          <w:color w:val="000000"/>
          <w:sz w:val="28"/>
        </w:rPr>
        <w:t>
      7. "Мемлекеттік орта білім беру мекемелерінің басшыларын орналастыру конкурсына қатысу үшін құжаттарды қабылдау" мемлекеттік көрсетілетін қызметін облыстардың, қалалардың, аудандардың және облыстық маңызы бар қалалардың жергілікті атқарушы органдары осы Қағидаларға 1-қосымшада көрсетілген мемлекеттік қызметтерді көрсету стандартына сәйкес көрсетеді.</w:t>
      </w:r>
    </w:p>
    <w:bookmarkEnd w:id="20"/>
    <w:p>
      <w:pPr>
        <w:spacing w:after="0"/>
        <w:ind w:left="0"/>
        <w:jc w:val="both"/>
      </w:pPr>
      <w:r>
        <w:rPr>
          <w:rFonts w:ascii="Times New Roman"/>
          <w:b w:val="false"/>
          <w:i w:val="false"/>
          <w:color w:val="000000"/>
          <w:sz w:val="28"/>
        </w:rPr>
        <w:t xml:space="preserve">
      "Мемлекеттік орта білім беру мекемелерінің басшыларын орналастыру конкурсына қатысу үшін құжаттарды қабылдау" мемлекеттік көрсетілетін қызметін алу үшін жеке тұлғалар (бұдан әрі – көрсетілетін қызметті алушылар)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8-тармағына сәйкес өтініш пен құжаттар топтамасын ұсынады.</w:t>
      </w:r>
    </w:p>
    <w:bookmarkStart w:name="z21" w:id="21"/>
    <w:p>
      <w:pPr>
        <w:spacing w:after="0"/>
        <w:ind w:left="0"/>
        <w:jc w:val="both"/>
      </w:pPr>
      <w:r>
        <w:rPr>
          <w:rFonts w:ascii="Times New Roman"/>
          <w:b w:val="false"/>
          <w:i w:val="false"/>
          <w:color w:val="000000"/>
          <w:sz w:val="28"/>
        </w:rPr>
        <w:t>
      8. "Республикалық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қызметін Қазақстан Республикасының Білім және ғылым министрлігі осы Қағидаларға 2-қосымшада көрсетілген мемлекеттік қызметтерді көрсету стандартына сәйкес көрсетеді.</w:t>
      </w:r>
    </w:p>
    <w:bookmarkEnd w:id="21"/>
    <w:p>
      <w:pPr>
        <w:spacing w:after="0"/>
        <w:ind w:left="0"/>
        <w:jc w:val="both"/>
      </w:pPr>
      <w:r>
        <w:rPr>
          <w:rFonts w:ascii="Times New Roman"/>
          <w:b w:val="false"/>
          <w:i w:val="false"/>
          <w:color w:val="000000"/>
          <w:sz w:val="28"/>
        </w:rPr>
        <w:t xml:space="preserve">
      "Республикалық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қызметін алу үшін көрсетілетін қызметті алушылар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8-тармағына сәйкес өтініш пен құжаттар топтамасын ұсынады.</w:t>
      </w:r>
    </w:p>
    <w:bookmarkStart w:name="z22" w:id="22"/>
    <w:p>
      <w:pPr>
        <w:spacing w:after="0"/>
        <w:ind w:left="0"/>
        <w:jc w:val="left"/>
      </w:pPr>
      <w:r>
        <w:rPr>
          <w:rFonts w:ascii="Times New Roman"/>
          <w:b/>
          <w:i w:val="false"/>
          <w:color w:val="000000"/>
        </w:rPr>
        <w:t xml:space="preserve"> 2-тарау. Мемлекеттік орта, техникалық және кәсіптік, орта білімнен кейінгі білім беру ұйымдарының басшыларын конкурстық орналастыру тәртібі</w:t>
      </w:r>
    </w:p>
    <w:bookmarkEnd w:id="22"/>
    <w:bookmarkStart w:name="z23" w:id="23"/>
    <w:p>
      <w:pPr>
        <w:spacing w:after="0"/>
        <w:ind w:left="0"/>
        <w:jc w:val="both"/>
      </w:pPr>
      <w:r>
        <w:rPr>
          <w:rFonts w:ascii="Times New Roman"/>
          <w:b w:val="false"/>
          <w:i w:val="false"/>
          <w:color w:val="000000"/>
          <w:sz w:val="28"/>
        </w:rPr>
        <w:t>
      9. Мемлекеттік орта, техникалық және кәсіптік, орта білімнен кейінгі білім беру ұйымдарының басшыларын конкурстық орналастыру (бұдан әрі- Конкурстық орналастыру) бірқатар дәйекті кезеңдерден тұрады:</w:t>
      </w:r>
    </w:p>
    <w:bookmarkEnd w:id="23"/>
    <w:p>
      <w:pPr>
        <w:spacing w:after="0"/>
        <w:ind w:left="0"/>
        <w:jc w:val="both"/>
      </w:pPr>
      <w:r>
        <w:rPr>
          <w:rFonts w:ascii="Times New Roman"/>
          <w:b w:val="false"/>
          <w:i w:val="false"/>
          <w:color w:val="000000"/>
          <w:sz w:val="28"/>
        </w:rPr>
        <w:t>
      1) конкурс өткізу туралы хабарландыруды жариялау;</w:t>
      </w:r>
    </w:p>
    <w:p>
      <w:pPr>
        <w:spacing w:after="0"/>
        <w:ind w:left="0"/>
        <w:jc w:val="both"/>
      </w:pPr>
      <w:r>
        <w:rPr>
          <w:rFonts w:ascii="Times New Roman"/>
          <w:b w:val="false"/>
          <w:i w:val="false"/>
          <w:color w:val="000000"/>
          <w:sz w:val="28"/>
        </w:rPr>
        <w:t>
      2) конкурсқа қатысуға ниет білдірген адамдардан құжаттарды қабылдау;</w:t>
      </w:r>
    </w:p>
    <w:p>
      <w:pPr>
        <w:spacing w:after="0"/>
        <w:ind w:left="0"/>
        <w:jc w:val="both"/>
      </w:pPr>
      <w:r>
        <w:rPr>
          <w:rFonts w:ascii="Times New Roman"/>
          <w:b w:val="false"/>
          <w:i w:val="false"/>
          <w:color w:val="000000"/>
          <w:sz w:val="28"/>
        </w:rPr>
        <w:t>
      3) конкурсқа орналастыру қатысушылардың біліктілігін бағалау;</w:t>
      </w:r>
    </w:p>
    <w:p>
      <w:pPr>
        <w:spacing w:after="0"/>
        <w:ind w:left="0"/>
        <w:jc w:val="both"/>
      </w:pPr>
      <w:r>
        <w:rPr>
          <w:rFonts w:ascii="Times New Roman"/>
          <w:b w:val="false"/>
          <w:i w:val="false"/>
          <w:color w:val="000000"/>
          <w:sz w:val="28"/>
        </w:rPr>
        <w:t>
      4) заңнаманы және педагогика, психология негіздерін білу үшін тестілеу (тестілеуден өткені туралы анықтама болған жағдайда талап етілмейді);</w:t>
      </w:r>
    </w:p>
    <w:p>
      <w:pPr>
        <w:spacing w:after="0"/>
        <w:ind w:left="0"/>
        <w:jc w:val="both"/>
      </w:pPr>
      <w:r>
        <w:rPr>
          <w:rFonts w:ascii="Times New Roman"/>
          <w:b w:val="false"/>
          <w:i w:val="false"/>
          <w:color w:val="000000"/>
          <w:sz w:val="28"/>
        </w:rPr>
        <w:t>
      5) кандидаттарды мемлекеттік білім беру ұйымының қамқоршылық кеңесімен (бұдан әрі – қамқоршылық кеңес) келісу;</w:t>
      </w:r>
    </w:p>
    <w:p>
      <w:pPr>
        <w:spacing w:after="0"/>
        <w:ind w:left="0"/>
        <w:jc w:val="both"/>
      </w:pPr>
      <w:r>
        <w:rPr>
          <w:rFonts w:ascii="Times New Roman"/>
          <w:b w:val="false"/>
          <w:i w:val="false"/>
          <w:color w:val="000000"/>
          <w:sz w:val="28"/>
        </w:rPr>
        <w:t>
      6) кандидаттарды облыстың білім беруді басқару органдарымен келісу (республикалық маңызы бар қалаларды, астананы қоспағанда);</w:t>
      </w:r>
    </w:p>
    <w:p>
      <w:pPr>
        <w:spacing w:after="0"/>
        <w:ind w:left="0"/>
        <w:jc w:val="both"/>
      </w:pPr>
      <w:r>
        <w:rPr>
          <w:rFonts w:ascii="Times New Roman"/>
          <w:b w:val="false"/>
          <w:i w:val="false"/>
          <w:color w:val="000000"/>
          <w:sz w:val="28"/>
        </w:rPr>
        <w:t>
      7) білім беруді басқару органының конкурстық комиссиясының отырысында әңгімелесу.</w:t>
      </w:r>
    </w:p>
    <w:bookmarkStart w:name="z24" w:id="24"/>
    <w:p>
      <w:pPr>
        <w:spacing w:after="0"/>
        <w:ind w:left="0"/>
        <w:jc w:val="both"/>
      </w:pPr>
      <w:r>
        <w:rPr>
          <w:rFonts w:ascii="Times New Roman"/>
          <w:b w:val="false"/>
          <w:i w:val="false"/>
          <w:color w:val="000000"/>
          <w:sz w:val="28"/>
        </w:rPr>
        <w:t>
      10. "Болашақ" бағдарламасының түлектері болып табылатын тұлғалар, сондай-ақ Президенттік кадрлар резервіне енгізілген тұлғалар, "Болашақ" бағдарламасы бойынша оқуға ұсынылған тізімге енгізілген шетелдік жоғары оқу орындарының түлектері тиісті бейін бойынша жоғары (жоғары оқу орнынан кейінгі) педагогикалық немесе өзге де кәсіптік білімі немесе педагогикалық қайта даярлықты растайтын құжаты, сондай-ақ осы Қағидалардың 38-тармағының 8), 9), 10) тармақшаларында көрсетілген құжаттары болған жағдайда конкурстың төртінші, бесінші және алтыншы кезеңдерінен өтуден босатылады және жетінші кезеңге жіберіледі.</w:t>
      </w:r>
    </w:p>
    <w:bookmarkEnd w:id="24"/>
    <w:bookmarkStart w:name="z25" w:id="25"/>
    <w:p>
      <w:pPr>
        <w:spacing w:after="0"/>
        <w:ind w:left="0"/>
        <w:jc w:val="both"/>
      </w:pPr>
      <w:r>
        <w:rPr>
          <w:rFonts w:ascii="Times New Roman"/>
          <w:b w:val="false"/>
          <w:i w:val="false"/>
          <w:color w:val="000000"/>
          <w:sz w:val="28"/>
        </w:rPr>
        <w:t>
      11. Білім беруді басқару органы конкурстың өту мерзімін, орнын және тәртібін анықтайды, конкурстық орналастыру туралы хабарландыру мәтінін жасайды, хабарландырудың бұқаралық ақпарат құралдарында немесе білім беруді басқару органының ресми сайтында жариялануын қамтамасыз етеді.</w:t>
      </w:r>
    </w:p>
    <w:bookmarkEnd w:id="25"/>
    <w:bookmarkStart w:name="z26" w:id="26"/>
    <w:p>
      <w:pPr>
        <w:spacing w:after="0"/>
        <w:ind w:left="0"/>
        <w:jc w:val="both"/>
      </w:pPr>
      <w:r>
        <w:rPr>
          <w:rFonts w:ascii="Times New Roman"/>
          <w:b w:val="false"/>
          <w:i w:val="false"/>
          <w:color w:val="000000"/>
          <w:sz w:val="28"/>
        </w:rPr>
        <w:t>
      12. Хабарландыру мәтіні мынадай ақпаратты қамтиды:</w:t>
      </w:r>
    </w:p>
    <w:bookmarkEnd w:id="26"/>
    <w:p>
      <w:pPr>
        <w:spacing w:after="0"/>
        <w:ind w:left="0"/>
        <w:jc w:val="both"/>
      </w:pPr>
      <w:r>
        <w:rPr>
          <w:rFonts w:ascii="Times New Roman"/>
          <w:b w:val="false"/>
          <w:i w:val="false"/>
          <w:color w:val="000000"/>
          <w:sz w:val="28"/>
        </w:rPr>
        <w:t>
      1) конкурс жариялаған білім беруді басқару органының атауы;</w:t>
      </w:r>
    </w:p>
    <w:p>
      <w:pPr>
        <w:spacing w:after="0"/>
        <w:ind w:left="0"/>
        <w:jc w:val="both"/>
      </w:pPr>
      <w:r>
        <w:rPr>
          <w:rFonts w:ascii="Times New Roman"/>
          <w:b w:val="false"/>
          <w:i w:val="false"/>
          <w:color w:val="000000"/>
          <w:sz w:val="28"/>
        </w:rPr>
        <w:t>
      2) конкурс жарияланатын лауазымның атауы;</w:t>
      </w:r>
    </w:p>
    <w:p>
      <w:pPr>
        <w:spacing w:after="0"/>
        <w:ind w:left="0"/>
        <w:jc w:val="both"/>
      </w:pPr>
      <w:r>
        <w:rPr>
          <w:rFonts w:ascii="Times New Roman"/>
          <w:b w:val="false"/>
          <w:i w:val="false"/>
          <w:color w:val="000000"/>
          <w:sz w:val="28"/>
        </w:rPr>
        <w:t>
      3) орналасқан жерін, оның қызметінің қысқаша сипаттамасын көрсете отырып, мемлекеттік білім беру ұйымының толық атауы;</w:t>
      </w:r>
    </w:p>
    <w:p>
      <w:pPr>
        <w:spacing w:after="0"/>
        <w:ind w:left="0"/>
        <w:jc w:val="both"/>
      </w:pPr>
      <w:r>
        <w:rPr>
          <w:rFonts w:ascii="Times New Roman"/>
          <w:b w:val="false"/>
          <w:i w:val="false"/>
          <w:color w:val="000000"/>
          <w:sz w:val="28"/>
        </w:rPr>
        <w:t>
      4) білім беру саласындағы уәкілетті орган бекіткен білім беру ұйымының басшысы лауазымына кандидатқа қойылатын біліктілік талаптары;</w:t>
      </w:r>
    </w:p>
    <w:p>
      <w:pPr>
        <w:spacing w:after="0"/>
        <w:ind w:left="0"/>
        <w:jc w:val="both"/>
      </w:pPr>
      <w:r>
        <w:rPr>
          <w:rFonts w:ascii="Times New Roman"/>
          <w:b w:val="false"/>
          <w:i w:val="false"/>
          <w:color w:val="000000"/>
          <w:sz w:val="28"/>
        </w:rPr>
        <w:t>
      5) мемлекеттік білім беру ұйымы басшысының лауазымдық міндеттері;</w:t>
      </w:r>
    </w:p>
    <w:p>
      <w:pPr>
        <w:spacing w:after="0"/>
        <w:ind w:left="0"/>
        <w:jc w:val="both"/>
      </w:pPr>
      <w:r>
        <w:rPr>
          <w:rFonts w:ascii="Times New Roman"/>
          <w:b w:val="false"/>
          <w:i w:val="false"/>
          <w:color w:val="000000"/>
          <w:sz w:val="28"/>
        </w:rPr>
        <w:t>
      6) лауазымдық жалақының мөлшері;</w:t>
      </w:r>
    </w:p>
    <w:p>
      <w:pPr>
        <w:spacing w:after="0"/>
        <w:ind w:left="0"/>
        <w:jc w:val="both"/>
      </w:pPr>
      <w:r>
        <w:rPr>
          <w:rFonts w:ascii="Times New Roman"/>
          <w:b w:val="false"/>
          <w:i w:val="false"/>
          <w:color w:val="000000"/>
          <w:sz w:val="28"/>
        </w:rPr>
        <w:t>
      7) конкурстың өткізілетін күні мен орны;</w:t>
      </w:r>
    </w:p>
    <w:p>
      <w:pPr>
        <w:spacing w:after="0"/>
        <w:ind w:left="0"/>
        <w:jc w:val="both"/>
      </w:pPr>
      <w:r>
        <w:rPr>
          <w:rFonts w:ascii="Times New Roman"/>
          <w:b w:val="false"/>
          <w:i w:val="false"/>
          <w:color w:val="000000"/>
          <w:sz w:val="28"/>
        </w:rPr>
        <w:t>
      8) конкурсқа қатысуға өтінімдерді берудің мерзімі мен орны;</w:t>
      </w:r>
    </w:p>
    <w:p>
      <w:pPr>
        <w:spacing w:after="0"/>
        <w:ind w:left="0"/>
        <w:jc w:val="both"/>
      </w:pPr>
      <w:r>
        <w:rPr>
          <w:rFonts w:ascii="Times New Roman"/>
          <w:b w:val="false"/>
          <w:i w:val="false"/>
          <w:color w:val="000000"/>
          <w:sz w:val="28"/>
        </w:rPr>
        <w:t>
      9) конкурсқа қатысу үшін қажетті құжаттар тізбесі;</w:t>
      </w:r>
    </w:p>
    <w:p>
      <w:pPr>
        <w:spacing w:after="0"/>
        <w:ind w:left="0"/>
        <w:jc w:val="both"/>
      </w:pPr>
      <w:r>
        <w:rPr>
          <w:rFonts w:ascii="Times New Roman"/>
          <w:b w:val="false"/>
          <w:i w:val="false"/>
          <w:color w:val="000000"/>
          <w:sz w:val="28"/>
        </w:rPr>
        <w:t>
      10) ақпаратты нақтылау үшін байланыс телефондары, электрондық мекенжайлары.</w:t>
      </w:r>
    </w:p>
    <w:bookmarkStart w:name="z27" w:id="27"/>
    <w:p>
      <w:pPr>
        <w:spacing w:after="0"/>
        <w:ind w:left="0"/>
        <w:jc w:val="both"/>
      </w:pPr>
      <w:r>
        <w:rPr>
          <w:rFonts w:ascii="Times New Roman"/>
          <w:b w:val="false"/>
          <w:i w:val="false"/>
          <w:color w:val="000000"/>
          <w:sz w:val="28"/>
        </w:rPr>
        <w:t xml:space="preserve">
      13. "Педагог мәртебесі туралы" Қазақстан Республикасы Заңының </w:t>
      </w:r>
      <w:r>
        <w:rPr>
          <w:rFonts w:ascii="Times New Roman"/>
          <w:b w:val="false"/>
          <w:i w:val="false"/>
          <w:color w:val="000000"/>
          <w:sz w:val="28"/>
        </w:rPr>
        <w:t>11-бабында</w:t>
      </w:r>
      <w:r>
        <w:rPr>
          <w:rFonts w:ascii="Times New Roman"/>
          <w:b w:val="false"/>
          <w:i w:val="false"/>
          <w:color w:val="000000"/>
          <w:sz w:val="28"/>
        </w:rPr>
        <w:t xml:space="preserve"> көрсетілген адамдар конкурсқа қатысуға жіберілмейді.</w:t>
      </w:r>
    </w:p>
    <w:bookmarkEnd w:id="27"/>
    <w:bookmarkStart w:name="z28" w:id="28"/>
    <w:p>
      <w:pPr>
        <w:spacing w:after="0"/>
        <w:ind w:left="0"/>
        <w:jc w:val="both"/>
      </w:pPr>
      <w:r>
        <w:rPr>
          <w:rFonts w:ascii="Times New Roman"/>
          <w:b w:val="false"/>
          <w:i w:val="false"/>
          <w:color w:val="000000"/>
          <w:sz w:val="28"/>
        </w:rPr>
        <w:t xml:space="preserve">
      14. Облыстардың, республикалық маңызы бар қалалардың және астананың жергілікті атқарушы органдары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8-тармағына сәйкес хабарландыру шыққан күннен бастап жеті жұмыс күні ішінде мемлекеттік орта білім беру мекемелерінің басшыларын орналастыруға құжаттар қабылдауды жүзеге асырады.</w:t>
      </w:r>
    </w:p>
    <w:bookmarkEnd w:id="28"/>
    <w:bookmarkStart w:name="z29" w:id="29"/>
    <w:p>
      <w:pPr>
        <w:spacing w:after="0"/>
        <w:ind w:left="0"/>
        <w:jc w:val="both"/>
      </w:pPr>
      <w:r>
        <w:rPr>
          <w:rFonts w:ascii="Times New Roman"/>
          <w:b w:val="false"/>
          <w:i w:val="false"/>
          <w:color w:val="000000"/>
          <w:sz w:val="28"/>
        </w:rPr>
        <w:t xml:space="preserve">
      15. Облыстың, республикалық маңызы бар қалалардың және астананың жергілікті атқарушы органы мемлекеттік қызметтерді алуға құжаттарды қабылдау кезінде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өтінішті және тиісті құжаттарды қабылдағаны туралы қолхат не мемлекеттік қызмет көрсетуден дәлелді бас тарту туралы жауап береді.</w:t>
      </w:r>
    </w:p>
    <w:bookmarkEnd w:id="29"/>
    <w:bookmarkStart w:name="z30" w:id="30"/>
    <w:p>
      <w:pPr>
        <w:spacing w:after="0"/>
        <w:ind w:left="0"/>
        <w:jc w:val="both"/>
      </w:pPr>
      <w:r>
        <w:rPr>
          <w:rFonts w:ascii="Times New Roman"/>
          <w:b w:val="false"/>
          <w:i w:val="false"/>
          <w:color w:val="000000"/>
          <w:sz w:val="28"/>
        </w:rPr>
        <w:t>
      16. Мемлекеттік қызмет көрсетуден бас тарту туралы дәлелді жауап өтініш қабылданған күні ұсынылады.</w:t>
      </w:r>
    </w:p>
    <w:bookmarkEnd w:id="30"/>
    <w:bookmarkStart w:name="z31" w:id="31"/>
    <w:p>
      <w:pPr>
        <w:spacing w:after="0"/>
        <w:ind w:left="0"/>
        <w:jc w:val="both"/>
      </w:pPr>
      <w:r>
        <w:rPr>
          <w:rFonts w:ascii="Times New Roman"/>
          <w:b w:val="false"/>
          <w:i w:val="false"/>
          <w:color w:val="000000"/>
          <w:sz w:val="28"/>
        </w:rPr>
        <w:t>
      17. Мемлекеттік корпорация арқылы жүгінген кезде көрсетілетін қызметті алушыға дайын құжаттарды беру күні көрсетілген құжаттарды қабылдау туралы қолхат беріледі. Қалыптасқан өтініштерді (болған жағдайда құжаттар топтамасымен) Мемлекеттік корпорация облыстың, республикалық маңызы бар қаланың және астананың тиісті жергілікті атқарушы органына жолдайды.</w:t>
      </w:r>
    </w:p>
    <w:bookmarkEnd w:id="31"/>
    <w:bookmarkStart w:name="z32" w:id="32"/>
    <w:p>
      <w:pPr>
        <w:spacing w:after="0"/>
        <w:ind w:left="0"/>
        <w:jc w:val="both"/>
      </w:pPr>
      <w:r>
        <w:rPr>
          <w:rFonts w:ascii="Times New Roman"/>
          <w:b w:val="false"/>
          <w:i w:val="false"/>
          <w:color w:val="000000"/>
          <w:sz w:val="28"/>
        </w:rPr>
        <w:t xml:space="preserve">
      18. Өтініш беруші мемлекеттік көрсетілетін қызмет стандартында қарастырылған құжаттар топтамасын толық ұсынбаған және (немесе) мерзімі өткен құжаттарды ұсынған жағдайда, Мемлекеттік корпорацияның қызметкері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2"/>
    <w:bookmarkStart w:name="z33" w:id="33"/>
    <w:p>
      <w:pPr>
        <w:spacing w:after="0"/>
        <w:ind w:left="0"/>
        <w:jc w:val="both"/>
      </w:pPr>
      <w:r>
        <w:rPr>
          <w:rFonts w:ascii="Times New Roman"/>
          <w:b w:val="false"/>
          <w:i w:val="false"/>
          <w:color w:val="000000"/>
          <w:sz w:val="28"/>
        </w:rPr>
        <w:t>
      19. Мемлекеттік корпорацияға жүгінген кезде құжаттарды қабылдау күні мемлекеттік қызметті көрсету мерзіміне кірмейді. Бұл ретте облыстың, республикалық маңызы бар қаланың және астананың жергілікті атқарушы органының мемлекеттік қызмет көрсету нәтижесін Мемлекеттік корпорацияға мемлекеттік қызмет көрсету мерзімінің аяқталуынан бір күн бұрын ұсынады.</w:t>
      </w:r>
    </w:p>
    <w:bookmarkEnd w:id="33"/>
    <w:bookmarkStart w:name="z34" w:id="34"/>
    <w:p>
      <w:pPr>
        <w:spacing w:after="0"/>
        <w:ind w:left="0"/>
        <w:jc w:val="both"/>
      </w:pPr>
      <w:r>
        <w:rPr>
          <w:rFonts w:ascii="Times New Roman"/>
          <w:b w:val="false"/>
          <w:i w:val="false"/>
          <w:color w:val="000000"/>
          <w:sz w:val="28"/>
        </w:rPr>
        <w:t xml:space="preserve">
      20. Облыстың, республикалық маңызы бар қаланың және астананың жергілікті атқарушы органы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тармақшасында белгіленген тәртіппен мемлекеттік қызметтерді көрсету мониторингінің ақпараттық жүйесіне мемлекеттік қызметтерді көрсету сатысы туралы мәліметтердің енгізілуін қамтамасыз етеді.</w:t>
      </w:r>
    </w:p>
    <w:bookmarkEnd w:id="34"/>
    <w:bookmarkStart w:name="z35" w:id="35"/>
    <w:p>
      <w:pPr>
        <w:spacing w:after="0"/>
        <w:ind w:left="0"/>
        <w:jc w:val="both"/>
      </w:pPr>
      <w:r>
        <w:rPr>
          <w:rFonts w:ascii="Times New Roman"/>
          <w:b w:val="false"/>
          <w:i w:val="false"/>
          <w:color w:val="000000"/>
          <w:sz w:val="28"/>
        </w:rPr>
        <w:t xml:space="preserve">
      21. Облыстың, республикалық маңызы бар қаланың және астананың жергілікті атқарушы органының мемлекеттік қызмет көрсету мәселелері бойынша шешіміне, әрекетіне (әрекетсіздігіне) шағым Қазақстан Республикасының заңнамасына сәйкес оның басшысының атына, мемлекеттік қызметтер көрсету сапасын бағалау және бақылау жөніндегі уәкілетті органға берілуі мүмкін және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 </w:t>
      </w:r>
    </w:p>
    <w:bookmarkEnd w:id="35"/>
    <w:bookmarkStart w:name="z36" w:id="36"/>
    <w:p>
      <w:pPr>
        <w:spacing w:after="0"/>
        <w:ind w:left="0"/>
        <w:jc w:val="both"/>
      </w:pPr>
      <w:r>
        <w:rPr>
          <w:rFonts w:ascii="Times New Roman"/>
          <w:b w:val="false"/>
          <w:i w:val="false"/>
          <w:color w:val="000000"/>
          <w:sz w:val="28"/>
        </w:rPr>
        <w:t>
      22. Мемлекеттік қызметтер көрсету сапасын бағалау және бақылау жөніндегі уәкілетті органның атына келіп түскен шағым тіркелген күнінен бастап 15 (он бес) жұмыс күні ішінде қаралуға жатады.</w:t>
      </w:r>
    </w:p>
    <w:bookmarkEnd w:id="36"/>
    <w:bookmarkStart w:name="z37" w:id="37"/>
    <w:p>
      <w:pPr>
        <w:spacing w:after="0"/>
        <w:ind w:left="0"/>
        <w:jc w:val="both"/>
      </w:pPr>
      <w:r>
        <w:rPr>
          <w:rFonts w:ascii="Times New Roman"/>
          <w:b w:val="false"/>
          <w:i w:val="false"/>
          <w:color w:val="000000"/>
          <w:sz w:val="28"/>
        </w:rPr>
        <w:t>
      23.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37"/>
    <w:bookmarkStart w:name="z38" w:id="38"/>
    <w:p>
      <w:pPr>
        <w:spacing w:after="0"/>
        <w:ind w:left="0"/>
        <w:jc w:val="both"/>
      </w:pPr>
      <w:r>
        <w:rPr>
          <w:rFonts w:ascii="Times New Roman"/>
          <w:b w:val="false"/>
          <w:i w:val="false"/>
          <w:color w:val="000000"/>
          <w:sz w:val="28"/>
        </w:rPr>
        <w:t xml:space="preserve">
      24. Қазақстан Республикасының Білім және ғылым министрлігі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8-тармағына сәйкес хабарландыру шыққан күннен бастап жеті жұмыс күні ішінде республикалық маңызы бар мемлекеттік орта білім беру мекемелерінің басшыларын орналастыруға құжаттар қабылдауды жүзеге асырады.</w:t>
      </w:r>
    </w:p>
    <w:bookmarkEnd w:id="38"/>
    <w:bookmarkStart w:name="z39" w:id="39"/>
    <w:p>
      <w:pPr>
        <w:spacing w:after="0"/>
        <w:ind w:left="0"/>
        <w:jc w:val="both"/>
      </w:pPr>
      <w:r>
        <w:rPr>
          <w:rFonts w:ascii="Times New Roman"/>
          <w:b w:val="false"/>
          <w:i w:val="false"/>
          <w:color w:val="000000"/>
          <w:sz w:val="28"/>
        </w:rPr>
        <w:t xml:space="preserve">
      25. Мемлекеттік қызметтерді алуға құжаттарды қабылдау кезінде Қазақстан Республикасының Білім және ғылым министрлігі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өтінішті және тиісті құжаттарды қабылдағаны туралы қолхат не мемлекеттік қызмет көрсетуден дәлелді бас тарту туралы жауап береді.</w:t>
      </w:r>
    </w:p>
    <w:bookmarkEnd w:id="39"/>
    <w:bookmarkStart w:name="z40" w:id="40"/>
    <w:p>
      <w:pPr>
        <w:spacing w:after="0"/>
        <w:ind w:left="0"/>
        <w:jc w:val="both"/>
      </w:pPr>
      <w:r>
        <w:rPr>
          <w:rFonts w:ascii="Times New Roman"/>
          <w:b w:val="false"/>
          <w:i w:val="false"/>
          <w:color w:val="000000"/>
          <w:sz w:val="28"/>
        </w:rPr>
        <w:t>
      26. Мемлекеттік қызмет көрсетуден бас тарту туралы дәлелді жауап өтініш қабылданған күні ұсынылады.</w:t>
      </w:r>
    </w:p>
    <w:bookmarkEnd w:id="40"/>
    <w:bookmarkStart w:name="z41" w:id="41"/>
    <w:p>
      <w:pPr>
        <w:spacing w:after="0"/>
        <w:ind w:left="0"/>
        <w:jc w:val="both"/>
      </w:pPr>
      <w:r>
        <w:rPr>
          <w:rFonts w:ascii="Times New Roman"/>
          <w:b w:val="false"/>
          <w:i w:val="false"/>
          <w:color w:val="000000"/>
          <w:sz w:val="28"/>
        </w:rPr>
        <w:t>
      27. Мемлекеттік корпорация арқылы жүгінген кезде көрсетілетін қызметті алушыға дайын құжаттарды беру күні көрсетілген құжаттардың қабылданғаны туралы қолхат беріледі. Қабылданған өтініштерді (болған жағдайда құжаттар топтамасымен) Мемлекеттік корпорация Қазақстан Республикасының Білім және ғылым министрлігіне жібереді.</w:t>
      </w:r>
    </w:p>
    <w:bookmarkEnd w:id="41"/>
    <w:bookmarkStart w:name="z42" w:id="42"/>
    <w:p>
      <w:pPr>
        <w:spacing w:after="0"/>
        <w:ind w:left="0"/>
        <w:jc w:val="both"/>
      </w:pPr>
      <w:r>
        <w:rPr>
          <w:rFonts w:ascii="Times New Roman"/>
          <w:b w:val="false"/>
          <w:i w:val="false"/>
          <w:color w:val="000000"/>
          <w:sz w:val="28"/>
        </w:rPr>
        <w:t xml:space="preserve">
      28. Өтініш беруші мемлекеттік көрсетілетін қызмет стандартында қарастырылған құжаттар топтамасын толық ұсынбаған және (немесе) мерзімі өткен құжаттарды ұсынған жағдайда, Мемлекеттік корпорацияның қызметкері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2"/>
    <w:bookmarkStart w:name="z43" w:id="43"/>
    <w:p>
      <w:pPr>
        <w:spacing w:after="0"/>
        <w:ind w:left="0"/>
        <w:jc w:val="both"/>
      </w:pPr>
      <w:r>
        <w:rPr>
          <w:rFonts w:ascii="Times New Roman"/>
          <w:b w:val="false"/>
          <w:i w:val="false"/>
          <w:color w:val="000000"/>
          <w:sz w:val="28"/>
        </w:rPr>
        <w:t>
      29. Мемлекеттік корпорацияға жүгінген кезде құжаттарды қабылдау күні мемлекеттік қызметті көрсету мерзіміне кірмейді. Бұл ретте мемлекеттік қызмет көрсету нәтижесін Қазақстан Республикасының Білім және ғылым министрлігі Мемлекеттік корпорацияға мемлекеттік қызмет көрсету мерзімінің аяқталуынан бір күн бұрын ұсынады.</w:t>
      </w:r>
    </w:p>
    <w:bookmarkEnd w:id="43"/>
    <w:bookmarkStart w:name="z44" w:id="44"/>
    <w:p>
      <w:pPr>
        <w:spacing w:after="0"/>
        <w:ind w:left="0"/>
        <w:jc w:val="both"/>
      </w:pPr>
      <w:r>
        <w:rPr>
          <w:rFonts w:ascii="Times New Roman"/>
          <w:b w:val="false"/>
          <w:i w:val="false"/>
          <w:color w:val="000000"/>
          <w:sz w:val="28"/>
        </w:rPr>
        <w:t xml:space="preserve">
      30. Қазақстан Республикасының Білім және ғылым министрлігі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тармақшасында белгіленген тәртіппен мемлекеттік қызметтерді көрсету мониторингінің ақпараттық жүйесіне мемлекеттік қызметтерді көрсету сатысы туралы мәліметтердің енгізілуін қамтамасыз етеді.</w:t>
      </w:r>
    </w:p>
    <w:bookmarkEnd w:id="44"/>
    <w:bookmarkStart w:name="z45" w:id="45"/>
    <w:p>
      <w:pPr>
        <w:spacing w:after="0"/>
        <w:ind w:left="0"/>
        <w:jc w:val="both"/>
      </w:pPr>
      <w:r>
        <w:rPr>
          <w:rFonts w:ascii="Times New Roman"/>
          <w:b w:val="false"/>
          <w:i w:val="false"/>
          <w:color w:val="000000"/>
          <w:sz w:val="28"/>
        </w:rPr>
        <w:t xml:space="preserve">
      31. Қазақстан Республикасы Білім және ғылым министрлігінің мемлекеттік қызмет көрсету мәселелері бойынша шешіміне, әрекетіне (әрекетсіздігіне) шағым Қазақстан Республикасының заңнамасына сәйкес оның басшысының атына, мемлекеттік қызметтер көрсету сапасын бағалау және бақылау жөніндегі уәкілетті органға берілуі мүмкін және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 </w:t>
      </w:r>
    </w:p>
    <w:bookmarkEnd w:id="45"/>
    <w:bookmarkStart w:name="z46" w:id="46"/>
    <w:p>
      <w:pPr>
        <w:spacing w:after="0"/>
        <w:ind w:left="0"/>
        <w:jc w:val="both"/>
      </w:pPr>
      <w:r>
        <w:rPr>
          <w:rFonts w:ascii="Times New Roman"/>
          <w:b w:val="false"/>
          <w:i w:val="false"/>
          <w:color w:val="000000"/>
          <w:sz w:val="28"/>
        </w:rPr>
        <w:t>
      32. Мемлекеттік қызмет көрсету сапасын бағалау және бақылау жөніндегі уәкілетті органның атына келіп түскен шағым тіркелген күнінен бастап 15 (он бес) жұмыс күні ішінде қаралуға жатады.</w:t>
      </w:r>
    </w:p>
    <w:bookmarkEnd w:id="46"/>
    <w:bookmarkStart w:name="z47" w:id="47"/>
    <w:p>
      <w:pPr>
        <w:spacing w:after="0"/>
        <w:ind w:left="0"/>
        <w:jc w:val="both"/>
      </w:pPr>
      <w:r>
        <w:rPr>
          <w:rFonts w:ascii="Times New Roman"/>
          <w:b w:val="false"/>
          <w:i w:val="false"/>
          <w:color w:val="000000"/>
          <w:sz w:val="28"/>
        </w:rPr>
        <w:t>
      33. Мемлекеттік қызметтер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47"/>
    <w:bookmarkStart w:name="z48" w:id="48"/>
    <w:p>
      <w:pPr>
        <w:spacing w:after="0"/>
        <w:ind w:left="0"/>
        <w:jc w:val="both"/>
      </w:pPr>
      <w:r>
        <w:rPr>
          <w:rFonts w:ascii="Times New Roman"/>
          <w:b w:val="false"/>
          <w:i w:val="false"/>
          <w:color w:val="000000"/>
          <w:sz w:val="28"/>
        </w:rPr>
        <w:t xml:space="preserve">
      34. Білім беруді басқару органы хабарландыру шыққан күннен бастап жеті жұмыс күні ішінде мемлекеттік білім беру ұйымдары басшысының бос лауазымына орналастыру үшін мынадай құжаттарды қабылдауды жүзеге асырады: </w:t>
      </w:r>
    </w:p>
    <w:bookmarkEnd w:id="4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жеке басын куәландыратын құжат (сәйкестендіру үшін);</w:t>
      </w:r>
    </w:p>
    <w:p>
      <w:pPr>
        <w:spacing w:after="0"/>
        <w:ind w:left="0"/>
        <w:jc w:val="both"/>
      </w:pPr>
      <w:r>
        <w:rPr>
          <w:rFonts w:ascii="Times New Roman"/>
          <w:b w:val="false"/>
          <w:i w:val="false"/>
          <w:color w:val="000000"/>
          <w:sz w:val="28"/>
        </w:rPr>
        <w:t>
      3) білім туралы мемлекеттік үлгідегі құжаттың көшірмесі;</w:t>
      </w:r>
    </w:p>
    <w:p>
      <w:pPr>
        <w:spacing w:after="0"/>
        <w:ind w:left="0"/>
        <w:jc w:val="both"/>
      </w:pPr>
      <w:r>
        <w:rPr>
          <w:rFonts w:ascii="Times New Roman"/>
          <w:b w:val="false"/>
          <w:i w:val="false"/>
          <w:color w:val="000000"/>
          <w:sz w:val="28"/>
        </w:rPr>
        <w:t>
      4) еңбек қызметін растайтын құжаттың көшірмесі;</w:t>
      </w:r>
    </w:p>
    <w:p>
      <w:pPr>
        <w:spacing w:after="0"/>
        <w:ind w:left="0"/>
        <w:jc w:val="both"/>
      </w:pPr>
      <w:r>
        <w:rPr>
          <w:rFonts w:ascii="Times New Roman"/>
          <w:b w:val="false"/>
          <w:i w:val="false"/>
          <w:color w:val="000000"/>
          <w:sz w:val="28"/>
        </w:rPr>
        <w:t>
      5) кадрларды есепке алу жеке парағы және фото;</w:t>
      </w:r>
    </w:p>
    <w:p>
      <w:pPr>
        <w:spacing w:after="0"/>
        <w:ind w:left="0"/>
        <w:jc w:val="both"/>
      </w:pPr>
      <w:r>
        <w:rPr>
          <w:rFonts w:ascii="Times New Roman"/>
          <w:b w:val="false"/>
          <w:i w:val="false"/>
          <w:color w:val="000000"/>
          <w:sz w:val="28"/>
        </w:rPr>
        <w:t>
      6) алдыңғы жұмыс орнынан өндірістік мінездеме;</w:t>
      </w:r>
    </w:p>
    <w:p>
      <w:pPr>
        <w:spacing w:after="0"/>
        <w:ind w:left="0"/>
        <w:jc w:val="both"/>
      </w:pPr>
      <w:r>
        <w:rPr>
          <w:rFonts w:ascii="Times New Roman"/>
          <w:b w:val="false"/>
          <w:i w:val="false"/>
          <w:color w:val="000000"/>
          <w:sz w:val="28"/>
        </w:rPr>
        <w:t>
      7) қолданыстағы біліктілік санаты және ғылыми дәрежесі туралы құжаттың көшірмесі (болған жағдайда);</w:t>
      </w:r>
    </w:p>
    <w:p>
      <w:pPr>
        <w:spacing w:after="0"/>
        <w:ind w:left="0"/>
        <w:jc w:val="both"/>
      </w:pPr>
      <w:r>
        <w:rPr>
          <w:rFonts w:ascii="Times New Roman"/>
          <w:b w:val="false"/>
          <w:i w:val="false"/>
          <w:color w:val="000000"/>
          <w:sz w:val="28"/>
        </w:rPr>
        <w:t xml:space="preserve">
      8) "Денсаулық сақтау ұйымдарының алғашқы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p>
    <w:p>
      <w:pPr>
        <w:spacing w:after="0"/>
        <w:ind w:left="0"/>
        <w:jc w:val="both"/>
      </w:pPr>
      <w:r>
        <w:rPr>
          <w:rFonts w:ascii="Times New Roman"/>
          <w:b w:val="false"/>
          <w:i w:val="false"/>
          <w:color w:val="000000"/>
          <w:sz w:val="28"/>
        </w:rPr>
        <w:t>
      9) соттылығының жоқ екендігі туралы анықтама;</w:t>
      </w:r>
    </w:p>
    <w:p>
      <w:pPr>
        <w:spacing w:after="0"/>
        <w:ind w:left="0"/>
        <w:jc w:val="both"/>
      </w:pPr>
      <w:r>
        <w:rPr>
          <w:rFonts w:ascii="Times New Roman"/>
          <w:b w:val="false"/>
          <w:i w:val="false"/>
          <w:color w:val="000000"/>
          <w:sz w:val="28"/>
        </w:rPr>
        <w:t>
      10) сыбайлас жемқорлық сипатында қылмыс жасағаны туралы мәліметтің болуы не болмауы туралы анықтама;</w:t>
      </w:r>
    </w:p>
    <w:p>
      <w:pPr>
        <w:spacing w:after="0"/>
        <w:ind w:left="0"/>
        <w:jc w:val="both"/>
      </w:pPr>
      <w:r>
        <w:rPr>
          <w:rFonts w:ascii="Times New Roman"/>
          <w:b w:val="false"/>
          <w:i w:val="false"/>
          <w:color w:val="000000"/>
          <w:sz w:val="28"/>
        </w:rPr>
        <w:t>
      11) тестілеуден өткені туралы құжат (болған жағдайда);</w:t>
      </w:r>
    </w:p>
    <w:p>
      <w:pPr>
        <w:spacing w:after="0"/>
        <w:ind w:left="0"/>
        <w:jc w:val="both"/>
      </w:pPr>
      <w:r>
        <w:rPr>
          <w:rFonts w:ascii="Times New Roman"/>
          <w:b w:val="false"/>
          <w:i w:val="false"/>
          <w:color w:val="000000"/>
          <w:sz w:val="28"/>
        </w:rPr>
        <w:t>
      12) біліктілікті арттыру, қайта даярлау курстарынан өткені туралы құжат (болған жағдайда);</w:t>
      </w:r>
    </w:p>
    <w:p>
      <w:pPr>
        <w:spacing w:after="0"/>
        <w:ind w:left="0"/>
        <w:jc w:val="both"/>
      </w:pPr>
      <w:r>
        <w:rPr>
          <w:rFonts w:ascii="Times New Roman"/>
          <w:b w:val="false"/>
          <w:i w:val="false"/>
          <w:color w:val="000000"/>
          <w:sz w:val="28"/>
        </w:rPr>
        <w:t>
      13) білім берудегі менеджмент бойынша жетпіс екі сағаттан кем емес біліктілікті арттыру курстарынан өткенін растайтын құжат;</w:t>
      </w:r>
    </w:p>
    <w:p>
      <w:pPr>
        <w:spacing w:after="0"/>
        <w:ind w:left="0"/>
        <w:jc w:val="both"/>
      </w:pPr>
      <w:r>
        <w:rPr>
          <w:rFonts w:ascii="Times New Roman"/>
          <w:b w:val="false"/>
          <w:i w:val="false"/>
          <w:color w:val="000000"/>
          <w:sz w:val="28"/>
        </w:rPr>
        <w:t>
      14) Білім беру ұйымын дамытудың перспективалық жоспары.</w:t>
      </w:r>
    </w:p>
    <w:bookmarkStart w:name="z49" w:id="49"/>
    <w:p>
      <w:pPr>
        <w:spacing w:after="0"/>
        <w:ind w:left="0"/>
        <w:jc w:val="both"/>
      </w:pPr>
      <w:r>
        <w:rPr>
          <w:rFonts w:ascii="Times New Roman"/>
          <w:b w:val="false"/>
          <w:i w:val="false"/>
          <w:color w:val="000000"/>
          <w:sz w:val="28"/>
        </w:rPr>
        <w:t xml:space="preserve">
      35. 3), 4), 5), 6), 7) тармақшаларда көрсетілген құжаттарды жұмыс орнынан кадр қызметі немесе білім беру ұйымының жауапты қызметкері мөрмен растайды. </w:t>
      </w:r>
    </w:p>
    <w:bookmarkEnd w:id="49"/>
    <w:bookmarkStart w:name="z50" w:id="50"/>
    <w:p>
      <w:pPr>
        <w:spacing w:after="0"/>
        <w:ind w:left="0"/>
        <w:jc w:val="both"/>
      </w:pPr>
      <w:r>
        <w:rPr>
          <w:rFonts w:ascii="Times New Roman"/>
          <w:b w:val="false"/>
          <w:i w:val="false"/>
          <w:color w:val="000000"/>
          <w:sz w:val="28"/>
        </w:rPr>
        <w:t xml:space="preserve">
      36. Конкурсқа қатысу үшін кандидат білім беруді басқару органының қарауына оның кәсіби жетістіктері, біліктілігін арттыру, ғылыми зерттеулер, өзінің педагогикалық тәжірибесін жинақтау, наградалары туралы материалдарды, тиімділік көрсеткіштеріне қол жеткізу туралы ақпаратты ұсынады. </w:t>
      </w:r>
    </w:p>
    <w:bookmarkEnd w:id="50"/>
    <w:bookmarkStart w:name="z51" w:id="51"/>
    <w:p>
      <w:pPr>
        <w:spacing w:after="0"/>
        <w:ind w:left="0"/>
        <w:jc w:val="both"/>
      </w:pPr>
      <w:r>
        <w:rPr>
          <w:rFonts w:ascii="Times New Roman"/>
          <w:b w:val="false"/>
          <w:i w:val="false"/>
          <w:color w:val="000000"/>
          <w:sz w:val="28"/>
        </w:rPr>
        <w:t xml:space="preserve">
      37. Бұрын сыбайлас жемқорлық сипатында қылмыс жасаған адамдарды жұмысқа қабылдаудың алдын алу мақсатында білім беруді басқару органының кадр қызметі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сипатында қылмыс жасағаны туралы мәліметтердің болуы не болмауы туралы қосымша сұрау жібереді. </w:t>
      </w:r>
    </w:p>
    <w:bookmarkEnd w:id="51"/>
    <w:bookmarkStart w:name="z52" w:id="52"/>
    <w:p>
      <w:pPr>
        <w:spacing w:after="0"/>
        <w:ind w:left="0"/>
        <w:jc w:val="both"/>
      </w:pPr>
      <w:r>
        <w:rPr>
          <w:rFonts w:ascii="Times New Roman"/>
          <w:b w:val="false"/>
          <w:i w:val="false"/>
          <w:color w:val="000000"/>
          <w:sz w:val="28"/>
        </w:rPr>
        <w:t>
      38. Конкурс жариялаған білім беруді басқару органы бос лауазымға кандидаттарды іріктеу үшін конкурстық комиссия құрады.</w:t>
      </w:r>
    </w:p>
    <w:bookmarkEnd w:id="52"/>
    <w:bookmarkStart w:name="z53" w:id="53"/>
    <w:p>
      <w:pPr>
        <w:spacing w:after="0"/>
        <w:ind w:left="0"/>
        <w:jc w:val="both"/>
      </w:pPr>
      <w:r>
        <w:rPr>
          <w:rFonts w:ascii="Times New Roman"/>
          <w:b w:val="false"/>
          <w:i w:val="false"/>
          <w:color w:val="000000"/>
          <w:sz w:val="28"/>
        </w:rPr>
        <w:t>
      39. Конкурсқа қатысушылардың құжаттары бойынша біліктілігін бағалау үш жұмыс күні ішінде білім беруді басқару органының конкурстық комиссиясының отырысы арқылы жүзеге асырылады.</w:t>
      </w:r>
    </w:p>
    <w:bookmarkEnd w:id="53"/>
    <w:bookmarkStart w:name="z54" w:id="54"/>
    <w:p>
      <w:pPr>
        <w:spacing w:after="0"/>
        <w:ind w:left="0"/>
        <w:jc w:val="both"/>
      </w:pPr>
      <w:r>
        <w:rPr>
          <w:rFonts w:ascii="Times New Roman"/>
          <w:b w:val="false"/>
          <w:i w:val="false"/>
          <w:color w:val="000000"/>
          <w:sz w:val="28"/>
        </w:rPr>
        <w:t>
      40. Конкурстық комиссияны осы Қағидаларда айқындалған тәртіппен білім беруді басқару органының басшысы құрады.</w:t>
      </w:r>
    </w:p>
    <w:bookmarkEnd w:id="54"/>
    <w:bookmarkStart w:name="z55" w:id="55"/>
    <w:p>
      <w:pPr>
        <w:spacing w:after="0"/>
        <w:ind w:left="0"/>
        <w:jc w:val="both"/>
      </w:pPr>
      <w:r>
        <w:rPr>
          <w:rFonts w:ascii="Times New Roman"/>
          <w:b w:val="false"/>
          <w:i w:val="false"/>
          <w:color w:val="000000"/>
          <w:sz w:val="28"/>
        </w:rPr>
        <w:t>
      41. Конкурстық комиссияның төрағасы конкурстық комиссия мүшелерінің бірі болып табылады және осы Қағидалардың 28-тармағында көрсетілген, конкурстық комиссияның құрамын бекіткен тұлғаның шешімімен тағайындалады.</w:t>
      </w:r>
    </w:p>
    <w:bookmarkEnd w:id="55"/>
    <w:bookmarkStart w:name="z56" w:id="56"/>
    <w:p>
      <w:pPr>
        <w:spacing w:after="0"/>
        <w:ind w:left="0"/>
        <w:jc w:val="both"/>
      </w:pPr>
      <w:r>
        <w:rPr>
          <w:rFonts w:ascii="Times New Roman"/>
          <w:b w:val="false"/>
          <w:i w:val="false"/>
          <w:color w:val="000000"/>
          <w:sz w:val="28"/>
        </w:rPr>
        <w:t>
      42. Конкурстық комиссия төрағаны қосқанда кемінде жеті адамнан тұрады. Бұл ретте комиссия құрамына облыстық, республикалық маңызы бар қалалардың және астананың, аудандық/қалалық білім бөлімдерінің, әдістемелік құрылымдардың, қамқоршылық кеңестердің, ата-аналар қоғамының өкілдері, азаматтық қоғам өкілдері, бір тәуелсіз сарапшы кіреді.</w:t>
      </w:r>
    </w:p>
    <w:bookmarkEnd w:id="56"/>
    <w:bookmarkStart w:name="z57" w:id="57"/>
    <w:p>
      <w:pPr>
        <w:spacing w:after="0"/>
        <w:ind w:left="0"/>
        <w:jc w:val="both"/>
      </w:pPr>
      <w:r>
        <w:rPr>
          <w:rFonts w:ascii="Times New Roman"/>
          <w:b w:val="false"/>
          <w:i w:val="false"/>
          <w:color w:val="000000"/>
          <w:sz w:val="28"/>
        </w:rPr>
        <w:t>
      43. Сарапшылар ретінде мемлекеттік органның қызметкерлері болып табылмайтын адамдар, басқа мемлекеттік органдардың мемлекеттік қызметшілері, мәслихаттардың депутаттары, бұқаралық ақпарат құралдарының өкілдері қатысады.</w:t>
      </w:r>
    </w:p>
    <w:bookmarkEnd w:id="57"/>
    <w:bookmarkStart w:name="z58" w:id="58"/>
    <w:p>
      <w:pPr>
        <w:spacing w:after="0"/>
        <w:ind w:left="0"/>
        <w:jc w:val="both"/>
      </w:pPr>
      <w:r>
        <w:rPr>
          <w:rFonts w:ascii="Times New Roman"/>
          <w:b w:val="false"/>
          <w:i w:val="false"/>
          <w:color w:val="000000"/>
          <w:sz w:val="28"/>
        </w:rPr>
        <w:t>
      44. Конкурстық комиссияның хатшысы конкурстық комиссия мүшелерінің қатарынан тағайындалады, оның жұмысын ұйымдастырушылық қамтамасыз етуді жүзеге асырады, оның мүшесі болып табылмайды және дауыс беруге қатыспайды.</w:t>
      </w:r>
    </w:p>
    <w:bookmarkEnd w:id="58"/>
    <w:bookmarkStart w:name="z59" w:id="59"/>
    <w:p>
      <w:pPr>
        <w:spacing w:after="0"/>
        <w:ind w:left="0"/>
        <w:jc w:val="both"/>
      </w:pPr>
      <w:r>
        <w:rPr>
          <w:rFonts w:ascii="Times New Roman"/>
          <w:b w:val="false"/>
          <w:i w:val="false"/>
          <w:color w:val="000000"/>
          <w:sz w:val="28"/>
        </w:rPr>
        <w:t>
      45. Конкурстық комиссияның жоқ мүшелерін алмастыруға жол берілмейді.</w:t>
      </w:r>
    </w:p>
    <w:bookmarkEnd w:id="59"/>
    <w:bookmarkStart w:name="z60" w:id="60"/>
    <w:p>
      <w:pPr>
        <w:spacing w:after="0"/>
        <w:ind w:left="0"/>
        <w:jc w:val="both"/>
      </w:pPr>
      <w:r>
        <w:rPr>
          <w:rFonts w:ascii="Times New Roman"/>
          <w:b w:val="false"/>
          <w:i w:val="false"/>
          <w:color w:val="000000"/>
          <w:sz w:val="28"/>
        </w:rPr>
        <w:t>
      46. Конкурстық комиссияның қызметінде мүдделер қақтығысы туындаған жағдайда конкурстық комиссияның құрамы қайта қаралады.</w:t>
      </w:r>
    </w:p>
    <w:bookmarkEnd w:id="60"/>
    <w:bookmarkStart w:name="z61" w:id="61"/>
    <w:p>
      <w:pPr>
        <w:spacing w:after="0"/>
        <w:ind w:left="0"/>
        <w:jc w:val="both"/>
      </w:pPr>
      <w:r>
        <w:rPr>
          <w:rFonts w:ascii="Times New Roman"/>
          <w:b w:val="false"/>
          <w:i w:val="false"/>
          <w:color w:val="000000"/>
          <w:sz w:val="28"/>
        </w:rPr>
        <w:t>
      47. Конкурстық комиссияның құрамын өзгерту уәкілетті тұлғаның шешімімен жүзеге асырылады.</w:t>
      </w:r>
    </w:p>
    <w:bookmarkEnd w:id="61"/>
    <w:bookmarkStart w:name="z62" w:id="62"/>
    <w:p>
      <w:pPr>
        <w:spacing w:after="0"/>
        <w:ind w:left="0"/>
        <w:jc w:val="both"/>
      </w:pPr>
      <w:r>
        <w:rPr>
          <w:rFonts w:ascii="Times New Roman"/>
          <w:b w:val="false"/>
          <w:i w:val="false"/>
          <w:color w:val="000000"/>
          <w:sz w:val="28"/>
        </w:rPr>
        <w:t>
      48. Комиссияның әрбір отырысы төраға, отырысқа қатысқан комиссия мүшелері және хатшы қол қойған хаттамамен ресімделеді.</w:t>
      </w:r>
    </w:p>
    <w:bookmarkEnd w:id="62"/>
    <w:bookmarkStart w:name="z63" w:id="63"/>
    <w:p>
      <w:pPr>
        <w:spacing w:after="0"/>
        <w:ind w:left="0"/>
        <w:jc w:val="both"/>
      </w:pPr>
      <w:r>
        <w:rPr>
          <w:rFonts w:ascii="Times New Roman"/>
          <w:b w:val="false"/>
          <w:i w:val="false"/>
          <w:color w:val="000000"/>
          <w:sz w:val="28"/>
        </w:rPr>
        <w:t>
      49. Комиссияның отырысы, егер оған комиссия мүшелерінің жалпы құрамының кемінде үштен екісі қатысса өтті, ал оның шешімі заңды болып есептеледі.</w:t>
      </w:r>
    </w:p>
    <w:bookmarkEnd w:id="63"/>
    <w:bookmarkStart w:name="z64" w:id="64"/>
    <w:p>
      <w:pPr>
        <w:spacing w:after="0"/>
        <w:ind w:left="0"/>
        <w:jc w:val="both"/>
      </w:pPr>
      <w:r>
        <w:rPr>
          <w:rFonts w:ascii="Times New Roman"/>
          <w:b w:val="false"/>
          <w:i w:val="false"/>
          <w:color w:val="000000"/>
          <w:sz w:val="28"/>
        </w:rPr>
        <w:t>
      50. Конкурстық комиссияның шешімі ашық дауыс беру жолымен көпшілік дауыспен қабылданады.</w:t>
      </w:r>
    </w:p>
    <w:bookmarkEnd w:id="64"/>
    <w:bookmarkStart w:name="z65" w:id="65"/>
    <w:p>
      <w:pPr>
        <w:spacing w:after="0"/>
        <w:ind w:left="0"/>
        <w:jc w:val="both"/>
      </w:pPr>
      <w:r>
        <w:rPr>
          <w:rFonts w:ascii="Times New Roman"/>
          <w:b w:val="false"/>
          <w:i w:val="false"/>
          <w:color w:val="000000"/>
          <w:sz w:val="28"/>
        </w:rPr>
        <w:t>
      51. Конкурстық комиссияның қызметі аудио- немесе бейнежазбамен сүйемелденеді. Аудиобейнежазбалар архивте бір жыл бойы сақталады.</w:t>
      </w:r>
    </w:p>
    <w:bookmarkEnd w:id="65"/>
    <w:bookmarkStart w:name="z66" w:id="66"/>
    <w:p>
      <w:pPr>
        <w:spacing w:after="0"/>
        <w:ind w:left="0"/>
        <w:jc w:val="both"/>
      </w:pPr>
      <w:r>
        <w:rPr>
          <w:rFonts w:ascii="Times New Roman"/>
          <w:b w:val="false"/>
          <w:i w:val="false"/>
          <w:color w:val="000000"/>
          <w:sz w:val="28"/>
        </w:rPr>
        <w:t>
      52. Конкурсқа қатысушылардың біліктілігін бағалау қорытындысы бойынша білім беруді басқару органының комиссиясы кандидаттарды тестілеуден өтуге жібереді.</w:t>
      </w:r>
    </w:p>
    <w:bookmarkEnd w:id="66"/>
    <w:bookmarkStart w:name="z67" w:id="67"/>
    <w:p>
      <w:pPr>
        <w:spacing w:after="0"/>
        <w:ind w:left="0"/>
        <w:jc w:val="both"/>
      </w:pPr>
      <w:r>
        <w:rPr>
          <w:rFonts w:ascii="Times New Roman"/>
          <w:b w:val="false"/>
          <w:i w:val="false"/>
          <w:color w:val="000000"/>
          <w:sz w:val="28"/>
        </w:rPr>
        <w:t xml:space="preserve">
      53. Тестілеуді ұйым (бұдан әрі – тестілеуді өткізетін ұйым) облыстың жергілікті атқарушы органының жасасқан шарттарының негізінде білім беруді басқару органының жауапты тұлғаларының және өзге де тартылған тұлғалардың қатысуынсыз өткізеді. </w:t>
      </w:r>
    </w:p>
    <w:bookmarkEnd w:id="67"/>
    <w:bookmarkStart w:name="z68" w:id="68"/>
    <w:p>
      <w:pPr>
        <w:spacing w:after="0"/>
        <w:ind w:left="0"/>
        <w:jc w:val="both"/>
      </w:pPr>
      <w:r>
        <w:rPr>
          <w:rFonts w:ascii="Times New Roman"/>
          <w:b w:val="false"/>
          <w:i w:val="false"/>
          <w:color w:val="000000"/>
          <w:sz w:val="28"/>
        </w:rPr>
        <w:t xml:space="preserve">
      54. Білім беруді басқару органының жауапты тұлғаларының, сондай-ақ тестілеуді өткізу процесіне қатысы жоқ үшінші тұлғалардың кандидаттарды тестілеу рәсіміне араласуына жол берілмейді. </w:t>
      </w:r>
    </w:p>
    <w:bookmarkEnd w:id="68"/>
    <w:bookmarkStart w:name="z69" w:id="69"/>
    <w:p>
      <w:pPr>
        <w:spacing w:after="0"/>
        <w:ind w:left="0"/>
        <w:jc w:val="both"/>
      </w:pPr>
      <w:r>
        <w:rPr>
          <w:rFonts w:ascii="Times New Roman"/>
          <w:b w:val="false"/>
          <w:i w:val="false"/>
          <w:color w:val="000000"/>
          <w:sz w:val="28"/>
        </w:rPr>
        <w:t>
      55. Тестілеуді өткізу кезінде қоғамдық ұйымдардың өкілдері арасынан тәуелсіз бақылаушы тартылады.</w:t>
      </w:r>
    </w:p>
    <w:bookmarkEnd w:id="69"/>
    <w:bookmarkStart w:name="z70" w:id="70"/>
    <w:p>
      <w:pPr>
        <w:spacing w:after="0"/>
        <w:ind w:left="0"/>
        <w:jc w:val="both"/>
      </w:pPr>
      <w:r>
        <w:rPr>
          <w:rFonts w:ascii="Times New Roman"/>
          <w:b w:val="false"/>
          <w:i w:val="false"/>
          <w:color w:val="000000"/>
          <w:sz w:val="28"/>
        </w:rPr>
        <w:t>
      56. Тестілеу электрондық форматта және кәсіби құзыреттілік деңгейін анықтау мақсатында өткізіледі.</w:t>
      </w:r>
    </w:p>
    <w:bookmarkEnd w:id="70"/>
    <w:bookmarkStart w:name="z71" w:id="71"/>
    <w:p>
      <w:pPr>
        <w:spacing w:after="0"/>
        <w:ind w:left="0"/>
        <w:jc w:val="both"/>
      </w:pPr>
      <w:r>
        <w:rPr>
          <w:rFonts w:ascii="Times New Roman"/>
          <w:b w:val="false"/>
          <w:i w:val="false"/>
          <w:color w:val="000000"/>
          <w:sz w:val="28"/>
        </w:rPr>
        <w:t>
      57. Тестілеуден конкурсқа қатысуға ниет білдірген кандидаттар, сондай-ақ конкурс жарияланғанына қарамастан (бұдан әрі – конкурстан тыс) өтеді.</w:t>
      </w:r>
    </w:p>
    <w:bookmarkEnd w:id="71"/>
    <w:bookmarkStart w:name="z72" w:id="72"/>
    <w:p>
      <w:pPr>
        <w:spacing w:after="0"/>
        <w:ind w:left="0"/>
        <w:jc w:val="both"/>
      </w:pPr>
      <w:r>
        <w:rPr>
          <w:rFonts w:ascii="Times New Roman"/>
          <w:b w:val="false"/>
          <w:i w:val="false"/>
          <w:color w:val="000000"/>
          <w:sz w:val="28"/>
        </w:rPr>
        <w:t>
      58. Кандидаттар тестілеуден өту үшін осы Қағидаларға 6-қосымшаға сәйкес нысан бойынша тестілеуді өткізетін ұйымға өтініш береді.</w:t>
      </w:r>
    </w:p>
    <w:bookmarkEnd w:id="72"/>
    <w:bookmarkStart w:name="z73" w:id="73"/>
    <w:p>
      <w:pPr>
        <w:spacing w:after="0"/>
        <w:ind w:left="0"/>
        <w:jc w:val="both"/>
      </w:pPr>
      <w:r>
        <w:rPr>
          <w:rFonts w:ascii="Times New Roman"/>
          <w:b w:val="false"/>
          <w:i w:val="false"/>
          <w:color w:val="000000"/>
          <w:sz w:val="28"/>
        </w:rPr>
        <w:t>
      59. Тестілеуден өтуге өтініш берген кезде кандидаттар тапсыру тілін (қазақ, орыс), күнін, уақытын таңдайды және тестілеу өткізетін ұйым дайындайтын тестілеу өткізу жөніндегі нұсқаулықпен танысады.</w:t>
      </w:r>
    </w:p>
    <w:bookmarkEnd w:id="73"/>
    <w:bookmarkStart w:name="z74" w:id="74"/>
    <w:p>
      <w:pPr>
        <w:spacing w:after="0"/>
        <w:ind w:left="0"/>
        <w:jc w:val="both"/>
      </w:pPr>
      <w:r>
        <w:rPr>
          <w:rFonts w:ascii="Times New Roman"/>
          <w:b w:val="false"/>
          <w:i w:val="false"/>
          <w:color w:val="000000"/>
          <w:sz w:val="28"/>
        </w:rPr>
        <w:t xml:space="preserve">
      60. Тестілеу өткізетін ұйым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тестілеуге қатысатын адамдардың тізімін қалыптастырады. </w:t>
      </w:r>
    </w:p>
    <w:bookmarkEnd w:id="74"/>
    <w:bookmarkStart w:name="z75" w:id="75"/>
    <w:p>
      <w:pPr>
        <w:spacing w:after="0"/>
        <w:ind w:left="0"/>
        <w:jc w:val="both"/>
      </w:pPr>
      <w:r>
        <w:rPr>
          <w:rFonts w:ascii="Times New Roman"/>
          <w:b w:val="false"/>
          <w:i w:val="false"/>
          <w:color w:val="000000"/>
          <w:sz w:val="28"/>
        </w:rPr>
        <w:t>
      61. Ашықтық пен құпиялылықты қамтамасыз ету мақсатында тестілеу өткізілетін орын бейне-аудио жазба камераларымен жабдықталады.</w:t>
      </w:r>
    </w:p>
    <w:bookmarkEnd w:id="75"/>
    <w:bookmarkStart w:name="z76" w:id="76"/>
    <w:p>
      <w:pPr>
        <w:spacing w:after="0"/>
        <w:ind w:left="0"/>
        <w:jc w:val="both"/>
      </w:pPr>
      <w:r>
        <w:rPr>
          <w:rFonts w:ascii="Times New Roman"/>
          <w:b w:val="false"/>
          <w:i w:val="false"/>
          <w:color w:val="000000"/>
          <w:sz w:val="28"/>
        </w:rPr>
        <w:t xml:space="preserve">
      62. Кандидат тестілеуді өткізу пунктінің ғимаратына кірген кезде жеке басын куәландыратын құжат және рұқсаттама негізінде оның жеке басын сәйкестендіру жүргізіледі. </w:t>
      </w:r>
    </w:p>
    <w:bookmarkEnd w:id="76"/>
    <w:bookmarkStart w:name="z77" w:id="77"/>
    <w:p>
      <w:pPr>
        <w:spacing w:after="0"/>
        <w:ind w:left="0"/>
        <w:jc w:val="both"/>
      </w:pPr>
      <w:r>
        <w:rPr>
          <w:rFonts w:ascii="Times New Roman"/>
          <w:b w:val="false"/>
          <w:i w:val="false"/>
          <w:color w:val="000000"/>
          <w:sz w:val="28"/>
        </w:rPr>
        <w:t xml:space="preserve">
      63. Тестілеу басталғанға дейін жауапты тұлға кандидаттарға тестілеу кезінде кандидаттардың жүріс-тұрыс ережесін түсіндіреді. </w:t>
      </w:r>
    </w:p>
    <w:bookmarkEnd w:id="77"/>
    <w:bookmarkStart w:name="z78" w:id="78"/>
    <w:p>
      <w:pPr>
        <w:spacing w:after="0"/>
        <w:ind w:left="0"/>
        <w:jc w:val="both"/>
      </w:pPr>
      <w:r>
        <w:rPr>
          <w:rFonts w:ascii="Times New Roman"/>
          <w:b w:val="false"/>
          <w:i w:val="false"/>
          <w:color w:val="000000"/>
          <w:sz w:val="28"/>
        </w:rPr>
        <w:t xml:space="preserve">
      64. Тестілеуді өткізу кезінде кандидатқа аудиториядан жауапты тұлғаның еріп жүруінсіз шығуға, сөйлесуге, орнын ауыстыруға, аудиторияға шпаргалкаларды, оқулықтар мен әдістемелік әдебиеттерді, калькуляторды, фотоаппаратты, ұялы байланыс құралдарын кіргізуге және пайдалануға рұқсат етілмейді. </w:t>
      </w:r>
    </w:p>
    <w:bookmarkEnd w:id="78"/>
    <w:bookmarkStart w:name="z79" w:id="79"/>
    <w:p>
      <w:pPr>
        <w:spacing w:after="0"/>
        <w:ind w:left="0"/>
        <w:jc w:val="both"/>
      </w:pPr>
      <w:r>
        <w:rPr>
          <w:rFonts w:ascii="Times New Roman"/>
          <w:b w:val="false"/>
          <w:i w:val="false"/>
          <w:color w:val="000000"/>
          <w:sz w:val="28"/>
        </w:rPr>
        <w:t xml:space="preserve">
      65. Кандидаттар 1995 жылғы 30 тамыздағы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2015 жылғы 23 қарашадағы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"Білім туралы" 2007 жылғы 27 шілдедегі Қазақстан Республикасының Заңын,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"Педагог мәртебесі туралы" 2019 жылғы 27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педагогика, психология негіздерін білуге арналған тестілеуден өтеді. </w:t>
      </w:r>
    </w:p>
    <w:bookmarkEnd w:id="79"/>
    <w:bookmarkStart w:name="z80" w:id="80"/>
    <w:p>
      <w:pPr>
        <w:spacing w:after="0"/>
        <w:ind w:left="0"/>
        <w:jc w:val="both"/>
      </w:pPr>
      <w:r>
        <w:rPr>
          <w:rFonts w:ascii="Times New Roman"/>
          <w:b w:val="false"/>
          <w:i w:val="false"/>
          <w:color w:val="000000"/>
          <w:sz w:val="28"/>
        </w:rPr>
        <w:t>
      66. Тестілеуден өту кезінде кандидат 120 сұраққа жауап беруі қажет:</w:t>
      </w:r>
    </w:p>
    <w:bookmarkEnd w:id="80"/>
    <w:p>
      <w:pPr>
        <w:spacing w:after="0"/>
        <w:ind w:left="0"/>
        <w:jc w:val="both"/>
      </w:pPr>
      <w:r>
        <w:rPr>
          <w:rFonts w:ascii="Times New Roman"/>
          <w:b w:val="false"/>
          <w:i w:val="false"/>
          <w:color w:val="000000"/>
          <w:sz w:val="28"/>
        </w:rPr>
        <w:t>
      нормативтік құқықтық актілер бойынша – 100 сұрақ;</w:t>
      </w:r>
    </w:p>
    <w:p>
      <w:pPr>
        <w:spacing w:after="0"/>
        <w:ind w:left="0"/>
        <w:jc w:val="both"/>
      </w:pPr>
      <w:r>
        <w:rPr>
          <w:rFonts w:ascii="Times New Roman"/>
          <w:b w:val="false"/>
          <w:i w:val="false"/>
          <w:color w:val="000000"/>
          <w:sz w:val="28"/>
        </w:rPr>
        <w:t xml:space="preserve">
      педагогика және психология негіздері бойынша – 20 сұрақ. </w:t>
      </w:r>
    </w:p>
    <w:bookmarkStart w:name="z81" w:id="81"/>
    <w:p>
      <w:pPr>
        <w:spacing w:after="0"/>
        <w:ind w:left="0"/>
        <w:jc w:val="both"/>
      </w:pPr>
      <w:r>
        <w:rPr>
          <w:rFonts w:ascii="Times New Roman"/>
          <w:b w:val="false"/>
          <w:i w:val="false"/>
          <w:color w:val="000000"/>
          <w:sz w:val="28"/>
        </w:rPr>
        <w:t xml:space="preserve">
      67. Тестілеуден өту үшін шекті деңгей әр бағыт бойынша 50%-ды құрайды. </w:t>
      </w:r>
    </w:p>
    <w:bookmarkEnd w:id="81"/>
    <w:bookmarkStart w:name="z82" w:id="82"/>
    <w:p>
      <w:pPr>
        <w:spacing w:after="0"/>
        <w:ind w:left="0"/>
        <w:jc w:val="both"/>
      </w:pPr>
      <w:r>
        <w:rPr>
          <w:rFonts w:ascii="Times New Roman"/>
          <w:b w:val="false"/>
          <w:i w:val="false"/>
          <w:color w:val="000000"/>
          <w:sz w:val="28"/>
        </w:rPr>
        <w:t xml:space="preserve">
      68. Тестілеуге берілген уақыт аяқталғанда бағдарламалық қамтамасыз ету автоматты түрде жабылады. </w:t>
      </w:r>
    </w:p>
    <w:bookmarkEnd w:id="82"/>
    <w:bookmarkStart w:name="z83" w:id="83"/>
    <w:p>
      <w:pPr>
        <w:spacing w:after="0"/>
        <w:ind w:left="0"/>
        <w:jc w:val="both"/>
      </w:pPr>
      <w:r>
        <w:rPr>
          <w:rFonts w:ascii="Times New Roman"/>
          <w:b w:val="false"/>
          <w:i w:val="false"/>
          <w:color w:val="000000"/>
          <w:sz w:val="28"/>
        </w:rPr>
        <w:t>
      69. Дұрыс жауаптар коды қалыптастырылады.</w:t>
      </w:r>
    </w:p>
    <w:bookmarkEnd w:id="83"/>
    <w:bookmarkStart w:name="z84" w:id="84"/>
    <w:p>
      <w:pPr>
        <w:spacing w:after="0"/>
        <w:ind w:left="0"/>
        <w:jc w:val="both"/>
      </w:pPr>
      <w:r>
        <w:rPr>
          <w:rFonts w:ascii="Times New Roman"/>
          <w:b w:val="false"/>
          <w:i w:val="false"/>
          <w:color w:val="000000"/>
          <w:sz w:val="28"/>
        </w:rPr>
        <w:t xml:space="preserve">
      70. Тестілеу аяқталғаннан кейін бағдарламалық қамтамасыз етуде кандидатқа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тестілеу нәтижесі – тестілеуден өткені туралы анықтама беріледі. </w:t>
      </w:r>
    </w:p>
    <w:bookmarkEnd w:id="84"/>
    <w:bookmarkStart w:name="z85" w:id="85"/>
    <w:p>
      <w:pPr>
        <w:spacing w:after="0"/>
        <w:ind w:left="0"/>
        <w:jc w:val="both"/>
      </w:pPr>
      <w:r>
        <w:rPr>
          <w:rFonts w:ascii="Times New Roman"/>
          <w:b w:val="false"/>
          <w:i w:val="false"/>
          <w:color w:val="000000"/>
          <w:sz w:val="28"/>
        </w:rPr>
        <w:t>
      71. Тестілеуден өткені туралы анықтама тестілеу тапсырған күннен бастап бір күнтізбелік жыл бойы қолданыста болады және комиссия конкурс қатысушыларының біліктілігін бағалау кезеңінде ескереді.</w:t>
      </w:r>
    </w:p>
    <w:bookmarkEnd w:id="85"/>
    <w:bookmarkStart w:name="z86" w:id="86"/>
    <w:p>
      <w:pPr>
        <w:spacing w:after="0"/>
        <w:ind w:left="0"/>
        <w:jc w:val="both"/>
      </w:pPr>
      <w:r>
        <w:rPr>
          <w:rFonts w:ascii="Times New Roman"/>
          <w:b w:val="false"/>
          <w:i w:val="false"/>
          <w:color w:val="000000"/>
          <w:sz w:val="28"/>
        </w:rPr>
        <w:t>
      72. Шекті деңгейді ала алмаған кандидаттар комиссияның шешімімен конкурстың келесі кезеңдеріне жіберілмейді.</w:t>
      </w:r>
    </w:p>
    <w:bookmarkEnd w:id="86"/>
    <w:bookmarkStart w:name="z87" w:id="87"/>
    <w:p>
      <w:pPr>
        <w:spacing w:after="0"/>
        <w:ind w:left="0"/>
        <w:jc w:val="both"/>
      </w:pPr>
      <w:r>
        <w:rPr>
          <w:rFonts w:ascii="Times New Roman"/>
          <w:b w:val="false"/>
          <w:i w:val="false"/>
          <w:color w:val="000000"/>
          <w:sz w:val="28"/>
        </w:rPr>
        <w:t>
      73. Шекті деңгейді ала алмаған білім беру ұйымының басшысы лауазымына кандидаттар, тестілеу тапсырған күннен бастап бір ай өткеннен кейін қайта тестілеуден өтеді.</w:t>
      </w:r>
    </w:p>
    <w:bookmarkEnd w:id="87"/>
    <w:bookmarkStart w:name="z88" w:id="88"/>
    <w:p>
      <w:pPr>
        <w:spacing w:after="0"/>
        <w:ind w:left="0"/>
        <w:jc w:val="both"/>
      </w:pPr>
      <w:r>
        <w:rPr>
          <w:rFonts w:ascii="Times New Roman"/>
          <w:b w:val="false"/>
          <w:i w:val="false"/>
          <w:color w:val="000000"/>
          <w:sz w:val="28"/>
        </w:rPr>
        <w:t xml:space="preserve">
      74. Тестілеу қорытындылары бойынша білім беруді басқару органы екі жұмыс күні ішінде қамқоршылық кеңеске бос лауазымға орналасуға кандидаттардың тізімін жолдайды. </w:t>
      </w:r>
    </w:p>
    <w:bookmarkEnd w:id="88"/>
    <w:bookmarkStart w:name="z89" w:id="89"/>
    <w:p>
      <w:pPr>
        <w:spacing w:after="0"/>
        <w:ind w:left="0"/>
        <w:jc w:val="both"/>
      </w:pPr>
      <w:r>
        <w:rPr>
          <w:rFonts w:ascii="Times New Roman"/>
          <w:b w:val="false"/>
          <w:i w:val="false"/>
          <w:color w:val="000000"/>
          <w:sz w:val="28"/>
        </w:rPr>
        <w:t xml:space="preserve">
      75. Қамқоршылық кеңес құжаттар келіп түскен күннен бастап үш жұмыс күні ішінде кандидаттарды қамқоршылық кеңес отырысының өткізілу күні, уақыты және орны туралы хабардар етеді. </w:t>
      </w:r>
    </w:p>
    <w:bookmarkEnd w:id="89"/>
    <w:bookmarkStart w:name="z90" w:id="90"/>
    <w:p>
      <w:pPr>
        <w:spacing w:after="0"/>
        <w:ind w:left="0"/>
        <w:jc w:val="both"/>
      </w:pPr>
      <w:r>
        <w:rPr>
          <w:rFonts w:ascii="Times New Roman"/>
          <w:b w:val="false"/>
          <w:i w:val="false"/>
          <w:color w:val="000000"/>
          <w:sz w:val="28"/>
        </w:rPr>
        <w:t>
      76. Қамқоршылық кеңес кандидаттарды хабардар еткен күннен кейін үш жұмыс күні ішінде ұсынылған құжаттарды зерделейді және бос лауазымға орналасуға кандидаттардың қатысуымен отырыс өткізеді. Қамқоршылық кеңесінің (оның барлық отырыстарының) отырыстары аудио бейне жазбамен сүйемелденеді. Аудио бейне жазба білім беру ұйымында бірінші отырыс өткізілген күннен бастап бір жыл бойы сақталады.</w:t>
      </w:r>
    </w:p>
    <w:bookmarkEnd w:id="90"/>
    <w:bookmarkStart w:name="z91" w:id="91"/>
    <w:p>
      <w:pPr>
        <w:spacing w:after="0"/>
        <w:ind w:left="0"/>
        <w:jc w:val="both"/>
      </w:pPr>
      <w:r>
        <w:rPr>
          <w:rFonts w:ascii="Times New Roman"/>
          <w:b w:val="false"/>
          <w:i w:val="false"/>
          <w:color w:val="000000"/>
          <w:sz w:val="28"/>
        </w:rPr>
        <w:t>
      77. Қамқоршылық кеңестің отырысында кандидаттар Мемлекеттік білім беру ұйымын дамытудың перспективалық жоспарын ұсынады.</w:t>
      </w:r>
    </w:p>
    <w:bookmarkEnd w:id="91"/>
    <w:bookmarkStart w:name="z92" w:id="92"/>
    <w:p>
      <w:pPr>
        <w:spacing w:after="0"/>
        <w:ind w:left="0"/>
        <w:jc w:val="both"/>
      </w:pPr>
      <w:r>
        <w:rPr>
          <w:rFonts w:ascii="Times New Roman"/>
          <w:b w:val="false"/>
          <w:i w:val="false"/>
          <w:color w:val="000000"/>
          <w:sz w:val="28"/>
        </w:rPr>
        <w:t xml:space="preserve">
      78. Отырыс қорытындысы бойынша қамқоршылық кеңес әрбір кандидатура бойынша хаттамалық шешім шығарады және білім беру ұйымы басшысының бос лауазымына екі кандидаттан артық емес кандидатқа келісім береді. </w:t>
      </w:r>
    </w:p>
    <w:bookmarkEnd w:id="92"/>
    <w:bookmarkStart w:name="z93" w:id="93"/>
    <w:p>
      <w:pPr>
        <w:spacing w:after="0"/>
        <w:ind w:left="0"/>
        <w:jc w:val="both"/>
      </w:pPr>
      <w:r>
        <w:rPr>
          <w:rFonts w:ascii="Times New Roman"/>
          <w:b w:val="false"/>
          <w:i w:val="false"/>
          <w:color w:val="000000"/>
          <w:sz w:val="28"/>
        </w:rPr>
        <w:t>
      79. Қамқоршылық кеңес отырысының хаттамасы отырыс өткізілгеннен кейін келесі күні білім беруді басқару органына ұсынылады.</w:t>
      </w:r>
    </w:p>
    <w:bookmarkEnd w:id="93"/>
    <w:bookmarkStart w:name="z94" w:id="94"/>
    <w:p>
      <w:pPr>
        <w:spacing w:after="0"/>
        <w:ind w:left="0"/>
        <w:jc w:val="both"/>
      </w:pPr>
      <w:r>
        <w:rPr>
          <w:rFonts w:ascii="Times New Roman"/>
          <w:b w:val="false"/>
          <w:i w:val="false"/>
          <w:color w:val="000000"/>
          <w:sz w:val="28"/>
        </w:rPr>
        <w:t>
      80. Егер қамқоршылық кеңес әрбір кандидатура бойынша хаттамалық шешім шығарған және кандидаттар келісілмеген жағдайда, білім беруді басқару органы конкурсты өтпеді деп таниды және қайтадан конкурс өткізу туралы шешім қабылдайды.</w:t>
      </w:r>
    </w:p>
    <w:bookmarkEnd w:id="94"/>
    <w:bookmarkStart w:name="z95" w:id="95"/>
    <w:p>
      <w:pPr>
        <w:spacing w:after="0"/>
        <w:ind w:left="0"/>
        <w:jc w:val="both"/>
      </w:pPr>
      <w:r>
        <w:rPr>
          <w:rFonts w:ascii="Times New Roman"/>
          <w:b w:val="false"/>
          <w:i w:val="false"/>
          <w:color w:val="000000"/>
          <w:sz w:val="28"/>
        </w:rPr>
        <w:t>
      81. Қамқоршылық кеңес білім беру ұйымы басшысының бос лауазымына орналасуға кандидаттарды қайта келіспеген жағдайда білім беруді басқару органы барлық кандидатты келесі кезеңге өткізеді.</w:t>
      </w:r>
    </w:p>
    <w:bookmarkEnd w:id="95"/>
    <w:bookmarkStart w:name="z96" w:id="96"/>
    <w:p>
      <w:pPr>
        <w:spacing w:after="0"/>
        <w:ind w:left="0"/>
        <w:jc w:val="both"/>
      </w:pPr>
      <w:r>
        <w:rPr>
          <w:rFonts w:ascii="Times New Roman"/>
          <w:b w:val="false"/>
          <w:i w:val="false"/>
          <w:color w:val="000000"/>
          <w:sz w:val="28"/>
        </w:rPr>
        <w:t xml:space="preserve">
      82. Мамандандырылған білім беру ұйымдары басшысының бос лауазымына үміткер кандидаттар "Дарын" Республикалық ғылыми-практикалық орталығымен келісудің қосымша кезеңінен өтеді. "Білім-инновация" лицейлері басшысының бос лауазымына орналасуға үміткер кандидаттар конкурстың төртінші, бесінші және алтыншы кезеңдерінен өтпей "Білім-инновация" халықаралық қоғамдық қорымен келісуден және конкурс жариялаған білім беруді басқару органының конкурстық комиссиясының отырысында әңгімелесуден өтеді. </w:t>
      </w:r>
    </w:p>
    <w:bookmarkEnd w:id="96"/>
    <w:bookmarkStart w:name="z97" w:id="97"/>
    <w:p>
      <w:pPr>
        <w:spacing w:after="0"/>
        <w:ind w:left="0"/>
        <w:jc w:val="both"/>
      </w:pPr>
      <w:r>
        <w:rPr>
          <w:rFonts w:ascii="Times New Roman"/>
          <w:b w:val="false"/>
          <w:i w:val="false"/>
          <w:color w:val="000000"/>
          <w:sz w:val="28"/>
        </w:rPr>
        <w:t>
      83. Конкурстың алтыншы кезеңі облыстың (республикалық маңызы бар қалаларды, астананы қоспағанда) білім басқармасы өткізетін кандидатпен әңгімелесу өткізу арқылы жүзеге асырылады.</w:t>
      </w:r>
    </w:p>
    <w:bookmarkEnd w:id="97"/>
    <w:bookmarkStart w:name="z98" w:id="98"/>
    <w:p>
      <w:pPr>
        <w:spacing w:after="0"/>
        <w:ind w:left="0"/>
        <w:jc w:val="both"/>
      </w:pPr>
      <w:r>
        <w:rPr>
          <w:rFonts w:ascii="Times New Roman"/>
          <w:b w:val="false"/>
          <w:i w:val="false"/>
          <w:color w:val="000000"/>
          <w:sz w:val="28"/>
        </w:rPr>
        <w:t xml:space="preserve">
      84. Кандидаттарды облыстың (республикалық маңызы бар қалаларды, астананы қоспағанда) білім беруді басқару органдарымен келісу кезеңін өткізу үшін конкурстық комиссия құрылады. Комиссияның өкілеттігі мен құрамы осы Қағидалардың 38, 39, 40, 41, 42, 43, 44, 45, 46, 47, 48, 49, 50, 51 -тармақтарымен айқындалады. </w:t>
      </w:r>
    </w:p>
    <w:bookmarkEnd w:id="98"/>
    <w:bookmarkStart w:name="z99" w:id="99"/>
    <w:p>
      <w:pPr>
        <w:spacing w:after="0"/>
        <w:ind w:left="0"/>
        <w:jc w:val="both"/>
      </w:pPr>
      <w:r>
        <w:rPr>
          <w:rFonts w:ascii="Times New Roman"/>
          <w:b w:val="false"/>
          <w:i w:val="false"/>
          <w:color w:val="000000"/>
          <w:sz w:val="28"/>
        </w:rPr>
        <w:t xml:space="preserve">
      85. Әрбір кандидатқа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"Мемлекеттік білім беру ұйымының басшысы лауазымына кандидатты бағалау парағы" толтырылады және мемлекеттік білім беру ұйымының басшысы бос лауазымына кандидатпен әңгімелесу үшін тақырыптық бағыттар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w:t>
      </w:r>
    </w:p>
    <w:bookmarkEnd w:id="99"/>
    <w:bookmarkStart w:name="z100" w:id="100"/>
    <w:p>
      <w:pPr>
        <w:spacing w:after="0"/>
        <w:ind w:left="0"/>
        <w:jc w:val="both"/>
      </w:pPr>
      <w:r>
        <w:rPr>
          <w:rFonts w:ascii="Times New Roman"/>
          <w:b w:val="false"/>
          <w:i w:val="false"/>
          <w:color w:val="000000"/>
          <w:sz w:val="28"/>
        </w:rPr>
        <w:t>
      86. Конкурс қатысушыларын облыстың (республикалық маңызы бар қалаларды, астананы қоспағанда) білім беруді басқару органдарымен келісу нәтижесі комиссия отырысының хаттамасынан үзінді түрінде ресімделеді және екі жұмыс күні ішінде білім беруді басқару органына жіберіледі.</w:t>
      </w:r>
    </w:p>
    <w:bookmarkEnd w:id="100"/>
    <w:bookmarkStart w:name="z101" w:id="101"/>
    <w:p>
      <w:pPr>
        <w:spacing w:after="0"/>
        <w:ind w:left="0"/>
        <w:jc w:val="both"/>
      </w:pPr>
      <w:r>
        <w:rPr>
          <w:rFonts w:ascii="Times New Roman"/>
          <w:b w:val="false"/>
          <w:i w:val="false"/>
          <w:color w:val="000000"/>
          <w:sz w:val="28"/>
        </w:rPr>
        <w:t>
      87. Конкурстың қорытынды кезеңін конкурстың барлық кезеңдерінің нәтижелерін ескере отырып, білім беру ұйымы ведомствосында және қарамағында болып табылатын комиссия өткізеді.</w:t>
      </w:r>
    </w:p>
    <w:bookmarkEnd w:id="101"/>
    <w:bookmarkStart w:name="z102" w:id="102"/>
    <w:p>
      <w:pPr>
        <w:spacing w:after="0"/>
        <w:ind w:left="0"/>
        <w:jc w:val="both"/>
      </w:pPr>
      <w:r>
        <w:rPr>
          <w:rFonts w:ascii="Times New Roman"/>
          <w:b w:val="false"/>
          <w:i w:val="false"/>
          <w:color w:val="000000"/>
          <w:sz w:val="28"/>
        </w:rPr>
        <w:t>
      88. Конкурстың қорытынды кезеңін өткізудің мақсаты кандидаттың Қазақстан Республикасының бала және жасөспірім жасындағы психология, ұжымдағы басқару мен іскерлік өзара іс-қимыл психологиясы, кадрлық менеджмент және қызметтік этика саласындағы заңнамасы бойынша теориялық білімдерінің деңгейін анықтау, сондай-ақ кандидаттың педагогикалық жетістіктеріне, кәсіби және жеке қасиеттеріне, ұйымдастырушылық қабілетіне қатысты ақпаратты нақтылау, болжамды лауазымдағы қызмет перспективаларын айқындау болып табылады.</w:t>
      </w:r>
    </w:p>
    <w:bookmarkEnd w:id="102"/>
    <w:bookmarkStart w:name="z103" w:id="103"/>
    <w:p>
      <w:pPr>
        <w:spacing w:after="0"/>
        <w:ind w:left="0"/>
        <w:jc w:val="both"/>
      </w:pPr>
      <w:r>
        <w:rPr>
          <w:rFonts w:ascii="Times New Roman"/>
          <w:b w:val="false"/>
          <w:i w:val="false"/>
          <w:color w:val="000000"/>
          <w:sz w:val="28"/>
        </w:rPr>
        <w:t>
      89. Әңгімелесу өткізу тәртібін комиссия дербес айқындайды.</w:t>
      </w:r>
    </w:p>
    <w:bookmarkEnd w:id="103"/>
    <w:bookmarkStart w:name="z104" w:id="104"/>
    <w:p>
      <w:pPr>
        <w:spacing w:after="0"/>
        <w:ind w:left="0"/>
        <w:jc w:val="both"/>
      </w:pPr>
      <w:r>
        <w:rPr>
          <w:rFonts w:ascii="Times New Roman"/>
          <w:b w:val="false"/>
          <w:i w:val="false"/>
          <w:color w:val="000000"/>
          <w:sz w:val="28"/>
        </w:rPr>
        <w:t>
      90. Конкурстың барлық кезеңдерінің қорытындысы бойынша комиссия үш жұмыс күні ішінде бір үміткерді анықтайды және білім беру ұйымының басшысы лауазымына тағайындау үшін оның кандидатурасын білім беруді басқару органы басшысының атына енгізеді.</w:t>
      </w:r>
    </w:p>
    <w:bookmarkEnd w:id="104"/>
    <w:bookmarkStart w:name="z105" w:id="105"/>
    <w:p>
      <w:pPr>
        <w:spacing w:after="0"/>
        <w:ind w:left="0"/>
        <w:jc w:val="both"/>
      </w:pPr>
      <w:r>
        <w:rPr>
          <w:rFonts w:ascii="Times New Roman"/>
          <w:b w:val="false"/>
          <w:i w:val="false"/>
          <w:color w:val="000000"/>
          <w:sz w:val="28"/>
        </w:rPr>
        <w:t>
      91. Конкурстан өтпеген кандидаттарға білім беруді басқару органы үш жұмыс күні ішінде конкурстың қорытындылары туралы жазбаша хабарлайды.</w:t>
      </w:r>
    </w:p>
    <w:bookmarkEnd w:id="105"/>
    <w:bookmarkStart w:name="z106" w:id="106"/>
    <w:p>
      <w:pPr>
        <w:spacing w:after="0"/>
        <w:ind w:left="0"/>
        <w:jc w:val="both"/>
      </w:pPr>
      <w:r>
        <w:rPr>
          <w:rFonts w:ascii="Times New Roman"/>
          <w:b w:val="false"/>
          <w:i w:val="false"/>
          <w:color w:val="000000"/>
          <w:sz w:val="28"/>
        </w:rPr>
        <w:t>
      92. Конкурс нәтижелеріне конкурсқа қатысушылар заңнамада белгіленген тәртіппен шағымдана алады.</w:t>
      </w:r>
    </w:p>
    <w:bookmarkEnd w:id="106"/>
    <w:bookmarkStart w:name="z107" w:id="107"/>
    <w:p>
      <w:pPr>
        <w:spacing w:after="0"/>
        <w:ind w:left="0"/>
        <w:jc w:val="both"/>
      </w:pPr>
      <w:r>
        <w:rPr>
          <w:rFonts w:ascii="Times New Roman"/>
          <w:b w:val="false"/>
          <w:i w:val="false"/>
          <w:color w:val="000000"/>
          <w:sz w:val="28"/>
        </w:rPr>
        <w:t>
      93. Конкурстан өтпеген кандидаттардың құжаттары конкурс өткізген білім беруді басқару органының архивіне тапсырылады және бес жыл бойы сақталады.</w:t>
      </w:r>
    </w:p>
    <w:bookmarkEnd w:id="107"/>
    <w:bookmarkStart w:name="z108" w:id="108"/>
    <w:p>
      <w:pPr>
        <w:spacing w:after="0"/>
        <w:ind w:left="0"/>
        <w:jc w:val="left"/>
      </w:pPr>
      <w:r>
        <w:rPr>
          <w:rFonts w:ascii="Times New Roman"/>
          <w:b/>
          <w:i w:val="false"/>
          <w:color w:val="000000"/>
        </w:rPr>
        <w:t xml:space="preserve"> 3-тарау.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тәртібі</w:t>
      </w:r>
    </w:p>
    <w:bookmarkEnd w:id="108"/>
    <w:bookmarkStart w:name="z109" w:id="109"/>
    <w:p>
      <w:pPr>
        <w:spacing w:after="0"/>
        <w:ind w:left="0"/>
        <w:jc w:val="both"/>
      </w:pPr>
      <w:r>
        <w:rPr>
          <w:rFonts w:ascii="Times New Roman"/>
          <w:b w:val="false"/>
          <w:i w:val="false"/>
          <w:color w:val="000000"/>
          <w:sz w:val="28"/>
        </w:rPr>
        <w:t>
      94.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(бұдан әрі - Конкурстық тағайындау) тәртібін конкурс жариялаған білім беруді басқару органы жүзеге асырады және бірнеше дәйекті кезеңдерді қамтиды:</w:t>
      </w:r>
    </w:p>
    <w:bookmarkEnd w:id="109"/>
    <w:p>
      <w:pPr>
        <w:spacing w:after="0"/>
        <w:ind w:left="0"/>
        <w:jc w:val="both"/>
      </w:pPr>
      <w:r>
        <w:rPr>
          <w:rFonts w:ascii="Times New Roman"/>
          <w:b w:val="false"/>
          <w:i w:val="false"/>
          <w:color w:val="000000"/>
          <w:sz w:val="28"/>
        </w:rPr>
        <w:t>
      1) конкурс өткізу туралы хабарландыруды жариялау;</w:t>
      </w:r>
    </w:p>
    <w:p>
      <w:pPr>
        <w:spacing w:after="0"/>
        <w:ind w:left="0"/>
        <w:jc w:val="both"/>
      </w:pPr>
      <w:r>
        <w:rPr>
          <w:rFonts w:ascii="Times New Roman"/>
          <w:b w:val="false"/>
          <w:i w:val="false"/>
          <w:color w:val="000000"/>
          <w:sz w:val="28"/>
        </w:rPr>
        <w:t>
      2) конкурсқа қатысуға ниет білдірген адамдардан құжаттарды қабылдау;</w:t>
      </w:r>
    </w:p>
    <w:p>
      <w:pPr>
        <w:spacing w:after="0"/>
        <w:ind w:left="0"/>
        <w:jc w:val="both"/>
      </w:pPr>
      <w:r>
        <w:rPr>
          <w:rFonts w:ascii="Times New Roman"/>
          <w:b w:val="false"/>
          <w:i w:val="false"/>
          <w:color w:val="000000"/>
          <w:sz w:val="28"/>
        </w:rPr>
        <w:t>
      3) конкурсқа қатысушылардың біліктілігін бағалау;</w:t>
      </w:r>
    </w:p>
    <w:p>
      <w:pPr>
        <w:spacing w:after="0"/>
        <w:ind w:left="0"/>
        <w:jc w:val="both"/>
      </w:pPr>
      <w:r>
        <w:rPr>
          <w:rFonts w:ascii="Times New Roman"/>
          <w:b w:val="false"/>
          <w:i w:val="false"/>
          <w:color w:val="000000"/>
          <w:sz w:val="28"/>
        </w:rPr>
        <w:t>
      4) заңнаманы және педагогика, психология негіздерін білу үшін тестілеу (тестілеуден өткені туралы анықтама болған жағдайда талап етілмейді);</w:t>
      </w:r>
    </w:p>
    <w:p>
      <w:pPr>
        <w:spacing w:after="0"/>
        <w:ind w:left="0"/>
        <w:jc w:val="both"/>
      </w:pPr>
      <w:r>
        <w:rPr>
          <w:rFonts w:ascii="Times New Roman"/>
          <w:b w:val="false"/>
          <w:i w:val="false"/>
          <w:color w:val="000000"/>
          <w:sz w:val="28"/>
        </w:rPr>
        <w:t>
      5) кандидаттарды мемлекеттік білім беру ұйымының қамқоршылық кеңесімен (бұдан әрі – қамқоршылық кеңес) келісу;</w:t>
      </w:r>
    </w:p>
    <w:p>
      <w:pPr>
        <w:spacing w:after="0"/>
        <w:ind w:left="0"/>
        <w:jc w:val="both"/>
      </w:pPr>
      <w:r>
        <w:rPr>
          <w:rFonts w:ascii="Times New Roman"/>
          <w:b w:val="false"/>
          <w:i w:val="false"/>
          <w:color w:val="000000"/>
          <w:sz w:val="28"/>
        </w:rPr>
        <w:t>
      6) кандидаттарды облыстың білім беруді басқару органдарымен келісу (республикалық маңызы бар қалаларды, астананы қоспағанда);</w:t>
      </w:r>
    </w:p>
    <w:p>
      <w:pPr>
        <w:spacing w:after="0"/>
        <w:ind w:left="0"/>
        <w:jc w:val="both"/>
      </w:pPr>
      <w:r>
        <w:rPr>
          <w:rFonts w:ascii="Times New Roman"/>
          <w:b w:val="false"/>
          <w:i w:val="false"/>
          <w:color w:val="000000"/>
          <w:sz w:val="28"/>
        </w:rPr>
        <w:t>
      7) білім беруді басқару органының конкурстық комиссиясының отырысында әңгімелесу.</w:t>
      </w:r>
    </w:p>
    <w:bookmarkStart w:name="z110" w:id="110"/>
    <w:p>
      <w:pPr>
        <w:spacing w:after="0"/>
        <w:ind w:left="0"/>
        <w:jc w:val="both"/>
      </w:pPr>
      <w:r>
        <w:rPr>
          <w:rFonts w:ascii="Times New Roman"/>
          <w:b w:val="false"/>
          <w:i w:val="false"/>
          <w:color w:val="000000"/>
          <w:sz w:val="28"/>
        </w:rPr>
        <w:t>
      95. "Болашақ" бағдарламасының түлектері болып табылатын тұлғалар, сондай-ақ Президенттік кадрлар резервіне енгізілген тұлғалар, "Болашақ" бағдарламасы бойынша оқуға ұсынылған тізімге енгізілген шетелдік жоғары оқу орындарының түлектері тиісті бейін бойынша жоғары (жоғары оқу орнынан кейінгі) педагогикалық немесе өзге де кәсіптік білімі немесе педагогикалық қайта даярлықты растайтын құжаты, сондай-ақ осы Қағидалардың 102-тармағының 8), 9), 10) тармақшаларында көрсетілген құжаттары болған жағдайда конкурстың төртінші, бесінші және алтыншы кезеңдерінен өтуден босатылады және жетінші кезеңге жіберіледі.</w:t>
      </w:r>
    </w:p>
    <w:bookmarkEnd w:id="110"/>
    <w:bookmarkStart w:name="z111" w:id="111"/>
    <w:p>
      <w:pPr>
        <w:spacing w:after="0"/>
        <w:ind w:left="0"/>
        <w:jc w:val="both"/>
      </w:pPr>
      <w:r>
        <w:rPr>
          <w:rFonts w:ascii="Times New Roman"/>
          <w:b w:val="false"/>
          <w:i w:val="false"/>
          <w:color w:val="000000"/>
          <w:sz w:val="28"/>
        </w:rPr>
        <w:t>
      96. Білім беруді басқару органы конкурстың өту мерзімін, орнын және тәртібін анықтайды, конкурстық тағайындау туралы хабарландыру мәтінін жасайды, хабарландырудың бұқаралық ақпарат құралдарында немесе білім беруді басқару органының ресми сайтында жариялануын қамтамасыз етеді.</w:t>
      </w:r>
    </w:p>
    <w:bookmarkEnd w:id="111"/>
    <w:bookmarkStart w:name="z112" w:id="112"/>
    <w:p>
      <w:pPr>
        <w:spacing w:after="0"/>
        <w:ind w:left="0"/>
        <w:jc w:val="both"/>
      </w:pPr>
      <w:r>
        <w:rPr>
          <w:rFonts w:ascii="Times New Roman"/>
          <w:b w:val="false"/>
          <w:i w:val="false"/>
          <w:color w:val="000000"/>
          <w:sz w:val="28"/>
        </w:rPr>
        <w:t>
      97. Хабарландыру мәтіні мынадай ақпаратты қамтиды:</w:t>
      </w:r>
    </w:p>
    <w:bookmarkEnd w:id="112"/>
    <w:p>
      <w:pPr>
        <w:spacing w:after="0"/>
        <w:ind w:left="0"/>
        <w:jc w:val="both"/>
      </w:pPr>
      <w:r>
        <w:rPr>
          <w:rFonts w:ascii="Times New Roman"/>
          <w:b w:val="false"/>
          <w:i w:val="false"/>
          <w:color w:val="000000"/>
          <w:sz w:val="28"/>
        </w:rPr>
        <w:t>
      1) конкурс жариялаған білім беруді басқару органының атауы;</w:t>
      </w:r>
    </w:p>
    <w:p>
      <w:pPr>
        <w:spacing w:after="0"/>
        <w:ind w:left="0"/>
        <w:jc w:val="both"/>
      </w:pPr>
      <w:r>
        <w:rPr>
          <w:rFonts w:ascii="Times New Roman"/>
          <w:b w:val="false"/>
          <w:i w:val="false"/>
          <w:color w:val="000000"/>
          <w:sz w:val="28"/>
        </w:rPr>
        <w:t>
      2) конкурс жарияланатын лауазымның атауы;</w:t>
      </w:r>
    </w:p>
    <w:p>
      <w:pPr>
        <w:spacing w:after="0"/>
        <w:ind w:left="0"/>
        <w:jc w:val="both"/>
      </w:pPr>
      <w:r>
        <w:rPr>
          <w:rFonts w:ascii="Times New Roman"/>
          <w:b w:val="false"/>
          <w:i w:val="false"/>
          <w:color w:val="000000"/>
          <w:sz w:val="28"/>
        </w:rPr>
        <w:t>
      3) орналасқан жерін, оның қызметінің қысқаша сипаттамасын көрсете отырып, мемлекеттік білім беру ұйымының толық атауы;</w:t>
      </w:r>
    </w:p>
    <w:p>
      <w:pPr>
        <w:spacing w:after="0"/>
        <w:ind w:left="0"/>
        <w:jc w:val="both"/>
      </w:pPr>
      <w:r>
        <w:rPr>
          <w:rFonts w:ascii="Times New Roman"/>
          <w:b w:val="false"/>
          <w:i w:val="false"/>
          <w:color w:val="000000"/>
          <w:sz w:val="28"/>
        </w:rPr>
        <w:t>
      4) білім беру ұйымының басшысы лауазымына кандидатқа қойылатын біліктілік талаптары:</w:t>
      </w:r>
    </w:p>
    <w:p>
      <w:pPr>
        <w:spacing w:after="0"/>
        <w:ind w:left="0"/>
        <w:jc w:val="both"/>
      </w:pPr>
      <w:r>
        <w:rPr>
          <w:rFonts w:ascii="Times New Roman"/>
          <w:b w:val="false"/>
          <w:i w:val="false"/>
          <w:color w:val="000000"/>
          <w:sz w:val="28"/>
        </w:rPr>
        <w:t>
      Мектепке дейінгі тәрбие мен оқыту ұйымдары үшін: жоғары (жоғары оқу орнынан кейінгі) педагогикалық білім педагогикалық жұмыс өтілі бес жыл, оның ішінде соңғы екі жыл мектепке дейінгі ұйымда педагогтің бірінші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орындарының оқытушыларын, әдістемелік кабинеттердің (орталықтардың), біліктілікті арттыру жүйесінің әдіскерлерін қоспағанда).</w:t>
      </w:r>
    </w:p>
    <w:p>
      <w:pPr>
        <w:spacing w:after="0"/>
        <w:ind w:left="0"/>
        <w:jc w:val="both"/>
      </w:pPr>
      <w:r>
        <w:rPr>
          <w:rFonts w:ascii="Times New Roman"/>
          <w:b w:val="false"/>
          <w:i w:val="false"/>
          <w:color w:val="000000"/>
          <w:sz w:val="28"/>
        </w:rPr>
        <w:t>
      Бастауыш, негізгі орта, орта, шағын жинақты мектептерді қоспағанда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бес жылдан кем емес, бұл ретте соңғы екі жыл үздіксіз педагогикалық жұмыс өтілі, орта білім беру ұйымы басшысының орынбасары лауазымындағы өтілі бір жылдан кем емес; педагогтің бірінші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жүйесін қоспағанда).</w:t>
      </w:r>
    </w:p>
    <w:p>
      <w:pPr>
        <w:spacing w:after="0"/>
        <w:ind w:left="0"/>
        <w:jc w:val="both"/>
      </w:pPr>
      <w:r>
        <w:rPr>
          <w:rFonts w:ascii="Times New Roman"/>
          <w:b w:val="false"/>
          <w:i w:val="false"/>
          <w:color w:val="000000"/>
          <w:sz w:val="28"/>
        </w:rPr>
        <w:t>
      Арнайлы білім беру ұйымдары үшін: "Арнайы білім" бағыты бойынша жоғары (жоғары оқу орнынан кейінгі) педагогикалық білімі немесе педагогикалық қайта даярлауды растайтын құжат; педагогикалық жұмыс өтілі бес жылдан кем емес, бұл ретте соңғы екі жыл үздіксіз педагогикалық өтілі, Арнайы білім беру ұйымы басшысының орынбасары лауазымындағы кемінде бір жыл өтілі;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pPr>
        <w:spacing w:after="0"/>
        <w:ind w:left="0"/>
        <w:jc w:val="both"/>
      </w:pPr>
      <w:r>
        <w:rPr>
          <w:rFonts w:ascii="Times New Roman"/>
          <w:b w:val="false"/>
          <w:i w:val="false"/>
          <w:color w:val="000000"/>
          <w:sz w:val="28"/>
        </w:rPr>
        <w:t>
      Мамандандырылған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бес жыл, оның ішінде соңғы екі жыл үздіксіз педагогикалық жұмыс өтілі, облыстық немесе республикалық, немесе халықаралық олимпиадалардың, орындаушылар конкурстарының және спорттық жарыстардың жүлдегерлерін және жеңімпаздарын дайындаған жалпы білім беретін мектептерде, гимназияларда, лицейлерде басшының орынбасары лауазымындағы; педагогтың жоғары біліктілік санатының, педагог – зерттеуші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жүйесін қоспағанда).</w:t>
      </w:r>
    </w:p>
    <w:p>
      <w:pPr>
        <w:spacing w:after="0"/>
        <w:ind w:left="0"/>
        <w:jc w:val="both"/>
      </w:pPr>
      <w:r>
        <w:rPr>
          <w:rFonts w:ascii="Times New Roman"/>
          <w:b w:val="false"/>
          <w:i w:val="false"/>
          <w:color w:val="000000"/>
          <w:sz w:val="28"/>
        </w:rPr>
        <w:t>
      Шағын жинақты мектептер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үш жылдан кем емес, оның ішінде білім беру ұйымдарындағы соңғы екі жылда педагогикалық жұмыс өтілі;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үшін: тиісті бейін бойынша жоғары (жоғары оқу орнынан кейінгі) педагогикалық білім немесе өзге де кәсіптік білім немесе педагогикалық қайта даярлауды растайтын құжат; білім беру саласындағы педагогикалық жұмыс өтілі соңғы бес жылдан кем емес, оның ішінде техникалық және кәсіптік, орта білімнен кейінгі білім беру ұйымы басшысының орынбасары лауазымындағы жұмыс өтілі бір жылдан кем емес немесе тиісті бейін бойынша;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өндірістен өткен тұлғаларды қоспағанда).</w:t>
      </w:r>
    </w:p>
    <w:p>
      <w:pPr>
        <w:spacing w:after="0"/>
        <w:ind w:left="0"/>
        <w:jc w:val="both"/>
      </w:pPr>
      <w:r>
        <w:rPr>
          <w:rFonts w:ascii="Times New Roman"/>
          <w:b w:val="false"/>
          <w:i w:val="false"/>
          <w:color w:val="000000"/>
          <w:sz w:val="28"/>
        </w:rPr>
        <w:t>
      Жетім балалар мен ата – анасының қамқорлығынсыз қалған балаларға арналған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бір жыл;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pPr>
        <w:spacing w:after="0"/>
        <w:ind w:left="0"/>
        <w:jc w:val="both"/>
      </w:pPr>
      <w:r>
        <w:rPr>
          <w:rFonts w:ascii="Times New Roman"/>
          <w:b w:val="false"/>
          <w:i w:val="false"/>
          <w:color w:val="000000"/>
          <w:sz w:val="28"/>
        </w:rPr>
        <w:t xml:space="preserve">
      Қосымша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бір жыл; педагогтың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институттарының мамандарын қоспағанда). </w:t>
      </w:r>
    </w:p>
    <w:p>
      <w:pPr>
        <w:spacing w:after="0"/>
        <w:ind w:left="0"/>
        <w:jc w:val="both"/>
      </w:pPr>
      <w:r>
        <w:rPr>
          <w:rFonts w:ascii="Times New Roman"/>
          <w:b w:val="false"/>
          <w:i w:val="false"/>
          <w:color w:val="000000"/>
          <w:sz w:val="28"/>
        </w:rPr>
        <w:t>
      5) мемлекеттік білім беру ұйымы басшысының лауазымдық міндеттері;</w:t>
      </w:r>
    </w:p>
    <w:p>
      <w:pPr>
        <w:spacing w:after="0"/>
        <w:ind w:left="0"/>
        <w:jc w:val="both"/>
      </w:pPr>
      <w:r>
        <w:rPr>
          <w:rFonts w:ascii="Times New Roman"/>
          <w:b w:val="false"/>
          <w:i w:val="false"/>
          <w:color w:val="000000"/>
          <w:sz w:val="28"/>
        </w:rPr>
        <w:t>
      6) лауазымдық жалақының мөлшері;</w:t>
      </w:r>
    </w:p>
    <w:p>
      <w:pPr>
        <w:spacing w:after="0"/>
        <w:ind w:left="0"/>
        <w:jc w:val="both"/>
      </w:pPr>
      <w:r>
        <w:rPr>
          <w:rFonts w:ascii="Times New Roman"/>
          <w:b w:val="false"/>
          <w:i w:val="false"/>
          <w:color w:val="000000"/>
          <w:sz w:val="28"/>
        </w:rPr>
        <w:t>
      7) конкурстың өткізілетін күні мен орны;</w:t>
      </w:r>
    </w:p>
    <w:p>
      <w:pPr>
        <w:spacing w:after="0"/>
        <w:ind w:left="0"/>
        <w:jc w:val="both"/>
      </w:pPr>
      <w:r>
        <w:rPr>
          <w:rFonts w:ascii="Times New Roman"/>
          <w:b w:val="false"/>
          <w:i w:val="false"/>
          <w:color w:val="000000"/>
          <w:sz w:val="28"/>
        </w:rPr>
        <w:t>
      8) конкурсқа қатысуға өтінімдерді берудің мерзімі мен орны;</w:t>
      </w:r>
    </w:p>
    <w:p>
      <w:pPr>
        <w:spacing w:after="0"/>
        <w:ind w:left="0"/>
        <w:jc w:val="both"/>
      </w:pPr>
      <w:r>
        <w:rPr>
          <w:rFonts w:ascii="Times New Roman"/>
          <w:b w:val="false"/>
          <w:i w:val="false"/>
          <w:color w:val="000000"/>
          <w:sz w:val="28"/>
        </w:rPr>
        <w:t>
      9) конкурсқа қатысу үшін қажетті құжаттар тізбесі;</w:t>
      </w:r>
    </w:p>
    <w:p>
      <w:pPr>
        <w:spacing w:after="0"/>
        <w:ind w:left="0"/>
        <w:jc w:val="both"/>
      </w:pPr>
      <w:r>
        <w:rPr>
          <w:rFonts w:ascii="Times New Roman"/>
          <w:b w:val="false"/>
          <w:i w:val="false"/>
          <w:color w:val="000000"/>
          <w:sz w:val="28"/>
        </w:rPr>
        <w:t>
      10) ақпаратты нақтылау үшін байланыс телефондары, электрондық мекенжайлары.</w:t>
      </w:r>
    </w:p>
    <w:bookmarkStart w:name="z113" w:id="113"/>
    <w:p>
      <w:pPr>
        <w:spacing w:after="0"/>
        <w:ind w:left="0"/>
        <w:jc w:val="both"/>
      </w:pPr>
      <w:r>
        <w:rPr>
          <w:rFonts w:ascii="Times New Roman"/>
          <w:b w:val="false"/>
          <w:i w:val="false"/>
          <w:color w:val="000000"/>
          <w:sz w:val="28"/>
        </w:rPr>
        <w:t xml:space="preserve">
      98. "Педагог мәртебесі туралы" Қазақстан Республикасы Заңының </w:t>
      </w:r>
      <w:r>
        <w:rPr>
          <w:rFonts w:ascii="Times New Roman"/>
          <w:b w:val="false"/>
          <w:i w:val="false"/>
          <w:color w:val="000000"/>
          <w:sz w:val="28"/>
        </w:rPr>
        <w:t>11-бабында</w:t>
      </w:r>
      <w:r>
        <w:rPr>
          <w:rFonts w:ascii="Times New Roman"/>
          <w:b w:val="false"/>
          <w:i w:val="false"/>
          <w:color w:val="000000"/>
          <w:sz w:val="28"/>
        </w:rPr>
        <w:t xml:space="preserve"> көрсетілген адамдар конкурсқа қатысуға жіберілмейді. </w:t>
      </w:r>
    </w:p>
    <w:bookmarkEnd w:id="113"/>
    <w:bookmarkStart w:name="z114" w:id="114"/>
    <w:p>
      <w:pPr>
        <w:spacing w:after="0"/>
        <w:ind w:left="0"/>
        <w:jc w:val="both"/>
      </w:pPr>
      <w:r>
        <w:rPr>
          <w:rFonts w:ascii="Times New Roman"/>
          <w:b w:val="false"/>
          <w:i w:val="false"/>
          <w:color w:val="000000"/>
          <w:sz w:val="28"/>
        </w:rPr>
        <w:t>
      99. Білім беруді басқару органы хабарландыру шыққан күннен бастап жеті жұмыс күні ішінде бос лауазымға орналасуға мынадай құжаттарды қабылдауды жүзеге асырады:</w:t>
      </w:r>
    </w:p>
    <w:bookmarkEnd w:id="11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жеке басын куәландыратын құжат (сәйкестендіру үшін);</w:t>
      </w:r>
    </w:p>
    <w:p>
      <w:pPr>
        <w:spacing w:after="0"/>
        <w:ind w:left="0"/>
        <w:jc w:val="both"/>
      </w:pPr>
      <w:r>
        <w:rPr>
          <w:rFonts w:ascii="Times New Roman"/>
          <w:b w:val="false"/>
          <w:i w:val="false"/>
          <w:color w:val="000000"/>
          <w:sz w:val="28"/>
        </w:rPr>
        <w:t>
      3) білім туралы мемлекеттік үлгідегі құжаттың көшірмесі (ЖОО жеке үлгісіндегі құжат);</w:t>
      </w:r>
    </w:p>
    <w:p>
      <w:pPr>
        <w:spacing w:after="0"/>
        <w:ind w:left="0"/>
        <w:jc w:val="both"/>
      </w:pPr>
      <w:r>
        <w:rPr>
          <w:rFonts w:ascii="Times New Roman"/>
          <w:b w:val="false"/>
          <w:i w:val="false"/>
          <w:color w:val="000000"/>
          <w:sz w:val="28"/>
        </w:rPr>
        <w:t>
      4) еңбек қызметін растайтын құжаттың көшірмесі;</w:t>
      </w:r>
    </w:p>
    <w:p>
      <w:pPr>
        <w:spacing w:after="0"/>
        <w:ind w:left="0"/>
        <w:jc w:val="both"/>
      </w:pPr>
      <w:r>
        <w:rPr>
          <w:rFonts w:ascii="Times New Roman"/>
          <w:b w:val="false"/>
          <w:i w:val="false"/>
          <w:color w:val="000000"/>
          <w:sz w:val="28"/>
        </w:rPr>
        <w:t>
      5) кадрларды есепке алу жеке парағы және фото;</w:t>
      </w:r>
    </w:p>
    <w:p>
      <w:pPr>
        <w:spacing w:after="0"/>
        <w:ind w:left="0"/>
        <w:jc w:val="both"/>
      </w:pPr>
      <w:r>
        <w:rPr>
          <w:rFonts w:ascii="Times New Roman"/>
          <w:b w:val="false"/>
          <w:i w:val="false"/>
          <w:color w:val="000000"/>
          <w:sz w:val="28"/>
        </w:rPr>
        <w:t>
      6) қолданыстағы жазалаулары мен көтермелеулерін көрсете отырып, алдыңғы жұмыс орнынан өндірістік мінездеме;</w:t>
      </w:r>
    </w:p>
    <w:p>
      <w:pPr>
        <w:spacing w:after="0"/>
        <w:ind w:left="0"/>
        <w:jc w:val="both"/>
      </w:pPr>
      <w:r>
        <w:rPr>
          <w:rFonts w:ascii="Times New Roman"/>
          <w:b w:val="false"/>
          <w:i w:val="false"/>
          <w:color w:val="000000"/>
          <w:sz w:val="28"/>
        </w:rPr>
        <w:t>
      7) қолданыстағы біліктілік санаты және ғылыми дәрежесі туралы құжаттың көшірмесі (болған жағдайда);</w:t>
      </w:r>
    </w:p>
    <w:p>
      <w:pPr>
        <w:spacing w:after="0"/>
        <w:ind w:left="0"/>
        <w:jc w:val="both"/>
      </w:pPr>
      <w:r>
        <w:rPr>
          <w:rFonts w:ascii="Times New Roman"/>
          <w:b w:val="false"/>
          <w:i w:val="false"/>
          <w:color w:val="000000"/>
          <w:sz w:val="28"/>
        </w:rPr>
        <w:t xml:space="preserve">
      8) "Денсаулық сақтау ұйымдарының алғашқы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p>
    <w:p>
      <w:pPr>
        <w:spacing w:after="0"/>
        <w:ind w:left="0"/>
        <w:jc w:val="both"/>
      </w:pPr>
      <w:r>
        <w:rPr>
          <w:rFonts w:ascii="Times New Roman"/>
          <w:b w:val="false"/>
          <w:i w:val="false"/>
          <w:color w:val="000000"/>
          <w:sz w:val="28"/>
        </w:rPr>
        <w:t>
      9) соттылығының жоқ екендігі туралы анықтама;</w:t>
      </w:r>
    </w:p>
    <w:p>
      <w:pPr>
        <w:spacing w:after="0"/>
        <w:ind w:left="0"/>
        <w:jc w:val="both"/>
      </w:pPr>
      <w:r>
        <w:rPr>
          <w:rFonts w:ascii="Times New Roman"/>
          <w:b w:val="false"/>
          <w:i w:val="false"/>
          <w:color w:val="000000"/>
          <w:sz w:val="28"/>
        </w:rPr>
        <w:t>
      10) сыбайлас жемқорлық сипатында қылмыс жасағаны туралы мәліметтің болуы не болмауы туралы анықтама;</w:t>
      </w:r>
    </w:p>
    <w:p>
      <w:pPr>
        <w:spacing w:after="0"/>
        <w:ind w:left="0"/>
        <w:jc w:val="both"/>
      </w:pPr>
      <w:r>
        <w:rPr>
          <w:rFonts w:ascii="Times New Roman"/>
          <w:b w:val="false"/>
          <w:i w:val="false"/>
          <w:color w:val="000000"/>
          <w:sz w:val="28"/>
        </w:rPr>
        <w:t>
      11) тестілеуден өткені туралы құжат (болған жағдайда);</w:t>
      </w:r>
    </w:p>
    <w:p>
      <w:pPr>
        <w:spacing w:after="0"/>
        <w:ind w:left="0"/>
        <w:jc w:val="both"/>
      </w:pPr>
      <w:r>
        <w:rPr>
          <w:rFonts w:ascii="Times New Roman"/>
          <w:b w:val="false"/>
          <w:i w:val="false"/>
          <w:color w:val="000000"/>
          <w:sz w:val="28"/>
        </w:rPr>
        <w:t>
      12) біліктілікті арттыру, қайта даярлау курстарынан өткені туралы құжат (болған жағдайда);</w:t>
      </w:r>
    </w:p>
    <w:p>
      <w:pPr>
        <w:spacing w:after="0"/>
        <w:ind w:left="0"/>
        <w:jc w:val="both"/>
      </w:pPr>
      <w:r>
        <w:rPr>
          <w:rFonts w:ascii="Times New Roman"/>
          <w:b w:val="false"/>
          <w:i w:val="false"/>
          <w:color w:val="000000"/>
          <w:sz w:val="28"/>
        </w:rPr>
        <w:t>
      13) білім берудегі менеджмент бойынша жетпіс екі сағаттан кем емес біліктілікті арттыру курстарынан өткенін растайтын құжат;</w:t>
      </w:r>
    </w:p>
    <w:p>
      <w:pPr>
        <w:spacing w:after="0"/>
        <w:ind w:left="0"/>
        <w:jc w:val="both"/>
      </w:pPr>
      <w:r>
        <w:rPr>
          <w:rFonts w:ascii="Times New Roman"/>
          <w:b w:val="false"/>
          <w:i w:val="false"/>
          <w:color w:val="000000"/>
          <w:sz w:val="28"/>
        </w:rPr>
        <w:t>
      14) Білім беру ұйымын дамытудың перспективалық жоспары.</w:t>
      </w:r>
    </w:p>
    <w:bookmarkStart w:name="z115" w:id="115"/>
    <w:p>
      <w:pPr>
        <w:spacing w:after="0"/>
        <w:ind w:left="0"/>
        <w:jc w:val="both"/>
      </w:pPr>
      <w:r>
        <w:rPr>
          <w:rFonts w:ascii="Times New Roman"/>
          <w:b w:val="false"/>
          <w:i w:val="false"/>
          <w:color w:val="000000"/>
          <w:sz w:val="28"/>
        </w:rPr>
        <w:t xml:space="preserve">
      100. 3), 4), 5), 6), 7) тармақшаларда көрсетілген құжаттарды жұмыс орнынан кадр қызметі немесе білім беру ұйымының жауапты қызметкері мөрмен растайды. </w:t>
      </w:r>
    </w:p>
    <w:bookmarkEnd w:id="115"/>
    <w:bookmarkStart w:name="z116" w:id="116"/>
    <w:p>
      <w:pPr>
        <w:spacing w:after="0"/>
        <w:ind w:left="0"/>
        <w:jc w:val="both"/>
      </w:pPr>
      <w:r>
        <w:rPr>
          <w:rFonts w:ascii="Times New Roman"/>
          <w:b w:val="false"/>
          <w:i w:val="false"/>
          <w:color w:val="000000"/>
          <w:sz w:val="28"/>
        </w:rPr>
        <w:t xml:space="preserve">
      101. Конкурсқа қатысу үшін кандидат білім беруді басқару органының қарауына кәсіби жетістіктері, біліктілігін арттыру, ғылыми зерттеулер, өзінің педагогикалық тәжірибесін жинақтау, наградалары туралы материалдарды, тиімділік көрсеткіштеріне қол жеткізу туралы ақпаратты ұсынады. </w:t>
      </w:r>
    </w:p>
    <w:bookmarkEnd w:id="116"/>
    <w:bookmarkStart w:name="z117" w:id="117"/>
    <w:p>
      <w:pPr>
        <w:spacing w:after="0"/>
        <w:ind w:left="0"/>
        <w:jc w:val="both"/>
      </w:pPr>
      <w:r>
        <w:rPr>
          <w:rFonts w:ascii="Times New Roman"/>
          <w:b w:val="false"/>
          <w:i w:val="false"/>
          <w:color w:val="000000"/>
          <w:sz w:val="28"/>
        </w:rPr>
        <w:t xml:space="preserve">
      102. Бұрын сыбайлас жемқорлық сипатында қылмыс жасаған адамдарды жұмысқа қабылдаудың алдын алу мақсатында білім беруді басқару органының кадр қызметі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сипатында қылмыс жасағаны туралы мәліметтердің болуы не болмауы туралы қосымша сұрау жібереді. </w:t>
      </w:r>
    </w:p>
    <w:bookmarkEnd w:id="117"/>
    <w:bookmarkStart w:name="z118" w:id="118"/>
    <w:p>
      <w:pPr>
        <w:spacing w:after="0"/>
        <w:ind w:left="0"/>
        <w:jc w:val="both"/>
      </w:pPr>
      <w:r>
        <w:rPr>
          <w:rFonts w:ascii="Times New Roman"/>
          <w:b w:val="false"/>
          <w:i w:val="false"/>
          <w:color w:val="000000"/>
          <w:sz w:val="28"/>
        </w:rPr>
        <w:t>
      103. Конкурсқа қатысушылардың құжаттары бойынша біліктілігін бағалауды білім беруді басқару органының конкурстық комиссиясы үш жұмыс күні ішінде жүзеге асырады.</w:t>
      </w:r>
    </w:p>
    <w:bookmarkEnd w:id="118"/>
    <w:bookmarkStart w:name="z119" w:id="119"/>
    <w:p>
      <w:pPr>
        <w:spacing w:after="0"/>
        <w:ind w:left="0"/>
        <w:jc w:val="both"/>
      </w:pPr>
      <w:r>
        <w:rPr>
          <w:rFonts w:ascii="Times New Roman"/>
          <w:b w:val="false"/>
          <w:i w:val="false"/>
          <w:color w:val="000000"/>
          <w:sz w:val="28"/>
        </w:rPr>
        <w:t>
      104. Конкурстық комиссияны осы Қағидаларда айқындалған тәртіппен білім беруді басқару органының басшысы құрады.</w:t>
      </w:r>
    </w:p>
    <w:bookmarkEnd w:id="119"/>
    <w:bookmarkStart w:name="z120" w:id="120"/>
    <w:p>
      <w:pPr>
        <w:spacing w:after="0"/>
        <w:ind w:left="0"/>
        <w:jc w:val="both"/>
      </w:pPr>
      <w:r>
        <w:rPr>
          <w:rFonts w:ascii="Times New Roman"/>
          <w:b w:val="false"/>
          <w:i w:val="false"/>
          <w:color w:val="000000"/>
          <w:sz w:val="28"/>
        </w:rPr>
        <w:t>
      105. Конкурстық комиссияның төрағасы конкурстық комиссия мүшелерінің бірі болып табылады және осы Қағидалардың 101-тармағында көрсетілген, конкурстық комиссияның құрамын бекіткен тұлғаның шешімімен тағайындалады.</w:t>
      </w:r>
    </w:p>
    <w:bookmarkEnd w:id="120"/>
    <w:bookmarkStart w:name="z121" w:id="121"/>
    <w:p>
      <w:pPr>
        <w:spacing w:after="0"/>
        <w:ind w:left="0"/>
        <w:jc w:val="both"/>
      </w:pPr>
      <w:r>
        <w:rPr>
          <w:rFonts w:ascii="Times New Roman"/>
          <w:b w:val="false"/>
          <w:i w:val="false"/>
          <w:color w:val="000000"/>
          <w:sz w:val="28"/>
        </w:rPr>
        <w:t>
      106. Конкурстық комиссия төрағаны қосқанда кемінде жеті адамнан тұрады. Бұл ретте комиссия құрамына облыстық, республикалық маңызы бар қалалардың және астананың, аудандық/қалалық білім бөлімдерінің, әдістемелік құрылымдардың, қамқоршылық кеңестердің, ата-аналар қоғамының өкілдері, азаматтық қоғам өкілдері, бір тәуелсіз сарапшы кіреді.</w:t>
      </w:r>
    </w:p>
    <w:bookmarkEnd w:id="121"/>
    <w:bookmarkStart w:name="z122" w:id="122"/>
    <w:p>
      <w:pPr>
        <w:spacing w:after="0"/>
        <w:ind w:left="0"/>
        <w:jc w:val="both"/>
      </w:pPr>
      <w:r>
        <w:rPr>
          <w:rFonts w:ascii="Times New Roman"/>
          <w:b w:val="false"/>
          <w:i w:val="false"/>
          <w:color w:val="000000"/>
          <w:sz w:val="28"/>
        </w:rPr>
        <w:t>
      107. Сарапшылар ретінде мемлекеттік органның қызметкерлері болып табылмайтын адамдар, басқа мемлекеттік органдардың мемлекеттік қызметшілері, мәслихаттардың депутаттары, бұқаралық ақпарат құралдарының өкілдері қатысады.</w:t>
      </w:r>
    </w:p>
    <w:bookmarkEnd w:id="122"/>
    <w:bookmarkStart w:name="z123" w:id="123"/>
    <w:p>
      <w:pPr>
        <w:spacing w:after="0"/>
        <w:ind w:left="0"/>
        <w:jc w:val="both"/>
      </w:pPr>
      <w:r>
        <w:rPr>
          <w:rFonts w:ascii="Times New Roman"/>
          <w:b w:val="false"/>
          <w:i w:val="false"/>
          <w:color w:val="000000"/>
          <w:sz w:val="28"/>
        </w:rPr>
        <w:t>
      108. Конкурстық комиссияның хатшысы конкурстық комиссия мүшелерінің қатарынан тағайындалады, оның жұмысын ұйымдастырушылық қамтамасыз етуді жүзеге асырады, оның мүшесі болып табылмайды және дауыс беруге қатыспайды.</w:t>
      </w:r>
    </w:p>
    <w:bookmarkEnd w:id="123"/>
    <w:bookmarkStart w:name="z124" w:id="124"/>
    <w:p>
      <w:pPr>
        <w:spacing w:after="0"/>
        <w:ind w:left="0"/>
        <w:jc w:val="both"/>
      </w:pPr>
      <w:r>
        <w:rPr>
          <w:rFonts w:ascii="Times New Roman"/>
          <w:b w:val="false"/>
          <w:i w:val="false"/>
          <w:color w:val="000000"/>
          <w:sz w:val="28"/>
        </w:rPr>
        <w:t>
      109. Конкурстық комиссияның жоқ мүшелерін алмастыруға жол берілмейді.</w:t>
      </w:r>
    </w:p>
    <w:bookmarkEnd w:id="124"/>
    <w:bookmarkStart w:name="z125" w:id="125"/>
    <w:p>
      <w:pPr>
        <w:spacing w:after="0"/>
        <w:ind w:left="0"/>
        <w:jc w:val="both"/>
      </w:pPr>
      <w:r>
        <w:rPr>
          <w:rFonts w:ascii="Times New Roman"/>
          <w:b w:val="false"/>
          <w:i w:val="false"/>
          <w:color w:val="000000"/>
          <w:sz w:val="28"/>
        </w:rPr>
        <w:t>
      110. Конкурстық комиссияның қызметінде мүдделер қақтығысы туындаған жағдайда конкурстық комиссияның құрамы қайта қаралады.</w:t>
      </w:r>
    </w:p>
    <w:bookmarkEnd w:id="125"/>
    <w:bookmarkStart w:name="z126" w:id="126"/>
    <w:p>
      <w:pPr>
        <w:spacing w:after="0"/>
        <w:ind w:left="0"/>
        <w:jc w:val="both"/>
      </w:pPr>
      <w:r>
        <w:rPr>
          <w:rFonts w:ascii="Times New Roman"/>
          <w:b w:val="false"/>
          <w:i w:val="false"/>
          <w:color w:val="000000"/>
          <w:sz w:val="28"/>
        </w:rPr>
        <w:t>
      111. Конкурстық комиссияның құрамын өзгерту уәкілетті тұлғаның шешімімен жүзеге асырылады.</w:t>
      </w:r>
    </w:p>
    <w:bookmarkEnd w:id="126"/>
    <w:bookmarkStart w:name="z127" w:id="127"/>
    <w:p>
      <w:pPr>
        <w:spacing w:after="0"/>
        <w:ind w:left="0"/>
        <w:jc w:val="both"/>
      </w:pPr>
      <w:r>
        <w:rPr>
          <w:rFonts w:ascii="Times New Roman"/>
          <w:b w:val="false"/>
          <w:i w:val="false"/>
          <w:color w:val="000000"/>
          <w:sz w:val="28"/>
        </w:rPr>
        <w:t>
      112. Комиссияның әрбір отырысы төраға, отырысқа қатысқан комиссия мүшелері және хатшы қол қойған хаттамамен ресімделеді.</w:t>
      </w:r>
    </w:p>
    <w:bookmarkEnd w:id="127"/>
    <w:bookmarkStart w:name="z128" w:id="128"/>
    <w:p>
      <w:pPr>
        <w:spacing w:after="0"/>
        <w:ind w:left="0"/>
        <w:jc w:val="both"/>
      </w:pPr>
      <w:r>
        <w:rPr>
          <w:rFonts w:ascii="Times New Roman"/>
          <w:b w:val="false"/>
          <w:i w:val="false"/>
          <w:color w:val="000000"/>
          <w:sz w:val="28"/>
        </w:rPr>
        <w:t>
      113. Комиссияның отырысы, егер оған комиссия мүшелерінің жалпы құрамының кемінде үштен екісі қатысса өтті, ал оның шешімі заңды болып есептеледі.</w:t>
      </w:r>
    </w:p>
    <w:bookmarkEnd w:id="128"/>
    <w:bookmarkStart w:name="z129" w:id="129"/>
    <w:p>
      <w:pPr>
        <w:spacing w:after="0"/>
        <w:ind w:left="0"/>
        <w:jc w:val="both"/>
      </w:pPr>
      <w:r>
        <w:rPr>
          <w:rFonts w:ascii="Times New Roman"/>
          <w:b w:val="false"/>
          <w:i w:val="false"/>
          <w:color w:val="000000"/>
          <w:sz w:val="28"/>
        </w:rPr>
        <w:t>
      114. Конкурстық комиссияның шешімі ашық дауыс беру жолымен көпшілік дауыспен қабылданады.</w:t>
      </w:r>
    </w:p>
    <w:bookmarkEnd w:id="129"/>
    <w:bookmarkStart w:name="z130" w:id="130"/>
    <w:p>
      <w:pPr>
        <w:spacing w:after="0"/>
        <w:ind w:left="0"/>
        <w:jc w:val="both"/>
      </w:pPr>
      <w:r>
        <w:rPr>
          <w:rFonts w:ascii="Times New Roman"/>
          <w:b w:val="false"/>
          <w:i w:val="false"/>
          <w:color w:val="000000"/>
          <w:sz w:val="28"/>
        </w:rPr>
        <w:t>
      115. Конкурстық комиссияның қызметі аудио- немесе бейнежазбамен сүйемелденеді. Аудиобейнежазбалар архивте бір жыл бойы сақталады.</w:t>
      </w:r>
    </w:p>
    <w:bookmarkEnd w:id="130"/>
    <w:bookmarkStart w:name="z131" w:id="131"/>
    <w:p>
      <w:pPr>
        <w:spacing w:after="0"/>
        <w:ind w:left="0"/>
        <w:jc w:val="both"/>
      </w:pPr>
      <w:r>
        <w:rPr>
          <w:rFonts w:ascii="Times New Roman"/>
          <w:b w:val="false"/>
          <w:i w:val="false"/>
          <w:color w:val="000000"/>
          <w:sz w:val="28"/>
        </w:rPr>
        <w:t>
      116. Конкурсқа қатысушылардың біліктілігін бағалау қорытындысы бойынша білім беруді басқару органының комиссиясы кандидаттарды тестілеуден өтуге жібереді.</w:t>
      </w:r>
    </w:p>
    <w:bookmarkEnd w:id="131"/>
    <w:bookmarkStart w:name="z132" w:id="132"/>
    <w:p>
      <w:pPr>
        <w:spacing w:after="0"/>
        <w:ind w:left="0"/>
        <w:jc w:val="both"/>
      </w:pPr>
      <w:r>
        <w:rPr>
          <w:rFonts w:ascii="Times New Roman"/>
          <w:b w:val="false"/>
          <w:i w:val="false"/>
          <w:color w:val="000000"/>
          <w:sz w:val="28"/>
        </w:rPr>
        <w:t xml:space="preserve">
      117. Тестілеуді ұйым (бұдан әрі – тестілеуді өткізетін ұйым) облыстың жергілікті атқарушы органының жасасқан шарттарының негізінде білім беруді басқару органының жауапты тұлғаларының және өзге де тартылған тұлғалардың қатысуынсыз өткізеді. </w:t>
      </w:r>
    </w:p>
    <w:bookmarkEnd w:id="132"/>
    <w:bookmarkStart w:name="z133" w:id="133"/>
    <w:p>
      <w:pPr>
        <w:spacing w:after="0"/>
        <w:ind w:left="0"/>
        <w:jc w:val="both"/>
      </w:pPr>
      <w:r>
        <w:rPr>
          <w:rFonts w:ascii="Times New Roman"/>
          <w:b w:val="false"/>
          <w:i w:val="false"/>
          <w:color w:val="000000"/>
          <w:sz w:val="28"/>
        </w:rPr>
        <w:t xml:space="preserve">
      118. Білім беруді басқару органының жауапты тұлғаларының, сондай-ақ тестілеуді өткізу процесіне қатысы жоқ үшінші тұлғалардың кандидаттарды тестілеу рәсіміне араласуына жол берілмейді. </w:t>
      </w:r>
    </w:p>
    <w:bookmarkEnd w:id="133"/>
    <w:bookmarkStart w:name="z134" w:id="134"/>
    <w:p>
      <w:pPr>
        <w:spacing w:after="0"/>
        <w:ind w:left="0"/>
        <w:jc w:val="both"/>
      </w:pPr>
      <w:r>
        <w:rPr>
          <w:rFonts w:ascii="Times New Roman"/>
          <w:b w:val="false"/>
          <w:i w:val="false"/>
          <w:color w:val="000000"/>
          <w:sz w:val="28"/>
        </w:rPr>
        <w:t>
      119. Тестілеуді өткізу кезінде қоғамдық ұйымдардың өкілдері арасынан тәуелсіз бақылаушы тартылады.</w:t>
      </w:r>
    </w:p>
    <w:bookmarkEnd w:id="134"/>
    <w:bookmarkStart w:name="z135" w:id="135"/>
    <w:p>
      <w:pPr>
        <w:spacing w:after="0"/>
        <w:ind w:left="0"/>
        <w:jc w:val="both"/>
      </w:pPr>
      <w:r>
        <w:rPr>
          <w:rFonts w:ascii="Times New Roman"/>
          <w:b w:val="false"/>
          <w:i w:val="false"/>
          <w:color w:val="000000"/>
          <w:sz w:val="28"/>
        </w:rPr>
        <w:t>
      120. Тестілеу электрондық форматта және кәсіби құзыреттілік деңгейін анықтау мақсатында өткізіледі.</w:t>
      </w:r>
    </w:p>
    <w:bookmarkEnd w:id="135"/>
    <w:bookmarkStart w:name="z136" w:id="136"/>
    <w:p>
      <w:pPr>
        <w:spacing w:after="0"/>
        <w:ind w:left="0"/>
        <w:jc w:val="both"/>
      </w:pPr>
      <w:r>
        <w:rPr>
          <w:rFonts w:ascii="Times New Roman"/>
          <w:b w:val="false"/>
          <w:i w:val="false"/>
          <w:color w:val="000000"/>
          <w:sz w:val="28"/>
        </w:rPr>
        <w:t>
      121. Тестілеуден конкурсқа қатысуға ниет білдірген кандидаттар, сондай-ақ конкурс жарияланғанына қарамастан (бұдан әрі – конкурстан тыс) өтеді.</w:t>
      </w:r>
    </w:p>
    <w:bookmarkEnd w:id="136"/>
    <w:bookmarkStart w:name="z137" w:id="137"/>
    <w:p>
      <w:pPr>
        <w:spacing w:after="0"/>
        <w:ind w:left="0"/>
        <w:jc w:val="both"/>
      </w:pPr>
      <w:r>
        <w:rPr>
          <w:rFonts w:ascii="Times New Roman"/>
          <w:b w:val="false"/>
          <w:i w:val="false"/>
          <w:color w:val="000000"/>
          <w:sz w:val="28"/>
        </w:rPr>
        <w:t xml:space="preserve">
      122. Кандидаттар тестілеуден өту үшін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тестілеуді өткізетін ұйымға өтініш береді.</w:t>
      </w:r>
    </w:p>
    <w:bookmarkEnd w:id="137"/>
    <w:bookmarkStart w:name="z138" w:id="138"/>
    <w:p>
      <w:pPr>
        <w:spacing w:after="0"/>
        <w:ind w:left="0"/>
        <w:jc w:val="both"/>
      </w:pPr>
      <w:r>
        <w:rPr>
          <w:rFonts w:ascii="Times New Roman"/>
          <w:b w:val="false"/>
          <w:i w:val="false"/>
          <w:color w:val="000000"/>
          <w:sz w:val="28"/>
        </w:rPr>
        <w:t>
      123. Тестілеуден өтуге өтініш берген кезде кандидаттар тапсыру тілін (қазақ, орыс), күнін, уақытын таңдайды және тестілеу өткізетін ұйым дайындайтын тестілеу өткізу жөніндегі нұсқаулықпен танысады.</w:t>
      </w:r>
    </w:p>
    <w:bookmarkEnd w:id="138"/>
    <w:bookmarkStart w:name="z139" w:id="139"/>
    <w:p>
      <w:pPr>
        <w:spacing w:after="0"/>
        <w:ind w:left="0"/>
        <w:jc w:val="both"/>
      </w:pPr>
      <w:r>
        <w:rPr>
          <w:rFonts w:ascii="Times New Roman"/>
          <w:b w:val="false"/>
          <w:i w:val="false"/>
          <w:color w:val="000000"/>
          <w:sz w:val="28"/>
        </w:rPr>
        <w:t xml:space="preserve">
      124. Тестілеу өткізетін ұйым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тестілеуге қатысатын адамдардың тізімін қалыптастырады. </w:t>
      </w:r>
    </w:p>
    <w:bookmarkEnd w:id="139"/>
    <w:bookmarkStart w:name="z140" w:id="140"/>
    <w:p>
      <w:pPr>
        <w:spacing w:after="0"/>
        <w:ind w:left="0"/>
        <w:jc w:val="both"/>
      </w:pPr>
      <w:r>
        <w:rPr>
          <w:rFonts w:ascii="Times New Roman"/>
          <w:b w:val="false"/>
          <w:i w:val="false"/>
          <w:color w:val="000000"/>
          <w:sz w:val="28"/>
        </w:rPr>
        <w:t>
      125. Ашықтық пен құпиялылықты қамтамасыз ету мақсатында тестілеу өткізілетін орын бейне-аудио жазба камераларымен жабдықталады.</w:t>
      </w:r>
    </w:p>
    <w:bookmarkEnd w:id="140"/>
    <w:bookmarkStart w:name="z141" w:id="141"/>
    <w:p>
      <w:pPr>
        <w:spacing w:after="0"/>
        <w:ind w:left="0"/>
        <w:jc w:val="both"/>
      </w:pPr>
      <w:r>
        <w:rPr>
          <w:rFonts w:ascii="Times New Roman"/>
          <w:b w:val="false"/>
          <w:i w:val="false"/>
          <w:color w:val="000000"/>
          <w:sz w:val="28"/>
        </w:rPr>
        <w:t xml:space="preserve">
      126. Кандидат тестілеуді өткізу пунктінің ғимаратына кірген кезде жеке басын куәландыратын құжат және рұқсаттама негізінде оның жеке басын сәйкестендіру жүргізіледі. </w:t>
      </w:r>
    </w:p>
    <w:bookmarkEnd w:id="141"/>
    <w:bookmarkStart w:name="z142" w:id="142"/>
    <w:p>
      <w:pPr>
        <w:spacing w:after="0"/>
        <w:ind w:left="0"/>
        <w:jc w:val="both"/>
      </w:pPr>
      <w:r>
        <w:rPr>
          <w:rFonts w:ascii="Times New Roman"/>
          <w:b w:val="false"/>
          <w:i w:val="false"/>
          <w:color w:val="000000"/>
          <w:sz w:val="28"/>
        </w:rPr>
        <w:t xml:space="preserve">
      127. Тестілеу басталғанға дейін жауапты тұлға кандидаттарға тестілеу кезінде кандидаттардың жүріс-тұрыс ережесін түсіндіреді. </w:t>
      </w:r>
    </w:p>
    <w:bookmarkEnd w:id="142"/>
    <w:bookmarkStart w:name="z143" w:id="143"/>
    <w:p>
      <w:pPr>
        <w:spacing w:after="0"/>
        <w:ind w:left="0"/>
        <w:jc w:val="both"/>
      </w:pPr>
      <w:r>
        <w:rPr>
          <w:rFonts w:ascii="Times New Roman"/>
          <w:b w:val="false"/>
          <w:i w:val="false"/>
          <w:color w:val="000000"/>
          <w:sz w:val="28"/>
        </w:rPr>
        <w:t xml:space="preserve">
      128. Тестілеуді өткізу кезінде кандидатқа аудиториядан жауапты тұлғаның еріп жүруінсіз шығуға, сөйлесуге, орнын ауыстыруға, аудиторияға шпаргалкаларды, оқулықтар мен әдістемелік әдебиеттерді, калькуляторды, фотоаппаратты, ұялы байланыс құралдарын кіргізуге және пайдалануға рұқсат етілмейді. </w:t>
      </w:r>
    </w:p>
    <w:bookmarkEnd w:id="143"/>
    <w:bookmarkStart w:name="z144" w:id="144"/>
    <w:p>
      <w:pPr>
        <w:spacing w:after="0"/>
        <w:ind w:left="0"/>
        <w:jc w:val="both"/>
      </w:pPr>
      <w:r>
        <w:rPr>
          <w:rFonts w:ascii="Times New Roman"/>
          <w:b w:val="false"/>
          <w:i w:val="false"/>
          <w:color w:val="000000"/>
          <w:sz w:val="28"/>
        </w:rPr>
        <w:t xml:space="preserve">
      129. Кандидаттар 1995 жылғы 30 тамыздағы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2015 жылғы 23 қарашадағы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"Педагог мәртебесі туралы" 2019 жылғы 27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педагогика, психология негіздерін білуге арналған тестілеуден өтеді. </w:t>
      </w:r>
    </w:p>
    <w:bookmarkEnd w:id="144"/>
    <w:bookmarkStart w:name="z145" w:id="145"/>
    <w:p>
      <w:pPr>
        <w:spacing w:after="0"/>
        <w:ind w:left="0"/>
        <w:jc w:val="both"/>
      </w:pPr>
      <w:r>
        <w:rPr>
          <w:rFonts w:ascii="Times New Roman"/>
          <w:b w:val="false"/>
          <w:i w:val="false"/>
          <w:color w:val="000000"/>
          <w:sz w:val="28"/>
        </w:rPr>
        <w:t>
      130. Тестілеуден өту кезінде кандидат 120 сұраққа жауап беруі қажет:</w:t>
      </w:r>
    </w:p>
    <w:bookmarkEnd w:id="145"/>
    <w:p>
      <w:pPr>
        <w:spacing w:after="0"/>
        <w:ind w:left="0"/>
        <w:jc w:val="both"/>
      </w:pPr>
      <w:r>
        <w:rPr>
          <w:rFonts w:ascii="Times New Roman"/>
          <w:b w:val="false"/>
          <w:i w:val="false"/>
          <w:color w:val="000000"/>
          <w:sz w:val="28"/>
        </w:rPr>
        <w:t>
      нормативтік құқықтық актілер бойынша – 100 сұрақ;</w:t>
      </w:r>
    </w:p>
    <w:p>
      <w:pPr>
        <w:spacing w:after="0"/>
        <w:ind w:left="0"/>
        <w:jc w:val="both"/>
      </w:pPr>
      <w:r>
        <w:rPr>
          <w:rFonts w:ascii="Times New Roman"/>
          <w:b w:val="false"/>
          <w:i w:val="false"/>
          <w:color w:val="000000"/>
          <w:sz w:val="28"/>
        </w:rPr>
        <w:t xml:space="preserve">
      педагогика және психология негіздері бойынша – 20 сұрақ. </w:t>
      </w:r>
    </w:p>
    <w:bookmarkStart w:name="z146" w:id="146"/>
    <w:p>
      <w:pPr>
        <w:spacing w:after="0"/>
        <w:ind w:left="0"/>
        <w:jc w:val="both"/>
      </w:pPr>
      <w:r>
        <w:rPr>
          <w:rFonts w:ascii="Times New Roman"/>
          <w:b w:val="false"/>
          <w:i w:val="false"/>
          <w:color w:val="000000"/>
          <w:sz w:val="28"/>
        </w:rPr>
        <w:t xml:space="preserve">
      131. Тестілеуден өту үшін шекті деңгей әр бағыт бойынша 50%-ды құрайды. </w:t>
      </w:r>
    </w:p>
    <w:bookmarkEnd w:id="146"/>
    <w:bookmarkStart w:name="z147" w:id="147"/>
    <w:p>
      <w:pPr>
        <w:spacing w:after="0"/>
        <w:ind w:left="0"/>
        <w:jc w:val="both"/>
      </w:pPr>
      <w:r>
        <w:rPr>
          <w:rFonts w:ascii="Times New Roman"/>
          <w:b w:val="false"/>
          <w:i w:val="false"/>
          <w:color w:val="000000"/>
          <w:sz w:val="28"/>
        </w:rPr>
        <w:t xml:space="preserve">
      132. Тестілеуге берілген уақыт аяқталғанда бағдарламалық қамтамасыз ету автоматты түрде жабылады. </w:t>
      </w:r>
    </w:p>
    <w:bookmarkEnd w:id="147"/>
    <w:bookmarkStart w:name="z148" w:id="148"/>
    <w:p>
      <w:pPr>
        <w:spacing w:after="0"/>
        <w:ind w:left="0"/>
        <w:jc w:val="both"/>
      </w:pPr>
      <w:r>
        <w:rPr>
          <w:rFonts w:ascii="Times New Roman"/>
          <w:b w:val="false"/>
          <w:i w:val="false"/>
          <w:color w:val="000000"/>
          <w:sz w:val="28"/>
        </w:rPr>
        <w:t>
      133. Дұрыс жауаптар коды қалыптастырылады.</w:t>
      </w:r>
    </w:p>
    <w:bookmarkEnd w:id="148"/>
    <w:bookmarkStart w:name="z149" w:id="149"/>
    <w:p>
      <w:pPr>
        <w:spacing w:after="0"/>
        <w:ind w:left="0"/>
        <w:jc w:val="both"/>
      </w:pPr>
      <w:r>
        <w:rPr>
          <w:rFonts w:ascii="Times New Roman"/>
          <w:b w:val="false"/>
          <w:i w:val="false"/>
          <w:color w:val="000000"/>
          <w:sz w:val="28"/>
        </w:rPr>
        <w:t xml:space="preserve">
      134. Тестілеу аяқталғаннан кейін бағдарламалық қамтамасыз етуде кандидатқа осы Қағидаларға 8-қосымшаға сәйкес нысан бойынша тестілеу нәтижесі – тестілеуден өткені туралы анықтама беріледі. </w:t>
      </w:r>
    </w:p>
    <w:bookmarkEnd w:id="149"/>
    <w:bookmarkStart w:name="z150" w:id="150"/>
    <w:p>
      <w:pPr>
        <w:spacing w:after="0"/>
        <w:ind w:left="0"/>
        <w:jc w:val="both"/>
      </w:pPr>
      <w:r>
        <w:rPr>
          <w:rFonts w:ascii="Times New Roman"/>
          <w:b w:val="false"/>
          <w:i w:val="false"/>
          <w:color w:val="000000"/>
          <w:sz w:val="28"/>
        </w:rPr>
        <w:t>
      135. Тестілеуден өткені туралы анықтама тестілеу тапсырған күннен бастап бір күнтізбелік жыл бойы қолданыста болады және комиссия конкурс қатысушыларының біліктілігін бағалау кезеңінде ескереді.</w:t>
      </w:r>
    </w:p>
    <w:bookmarkEnd w:id="150"/>
    <w:bookmarkStart w:name="z151" w:id="151"/>
    <w:p>
      <w:pPr>
        <w:spacing w:after="0"/>
        <w:ind w:left="0"/>
        <w:jc w:val="both"/>
      </w:pPr>
      <w:r>
        <w:rPr>
          <w:rFonts w:ascii="Times New Roman"/>
          <w:b w:val="false"/>
          <w:i w:val="false"/>
          <w:color w:val="000000"/>
          <w:sz w:val="28"/>
        </w:rPr>
        <w:t>
      136. Шекті деңгейді ала алмаған кандидаттар комиссияның шешімімен конкурстың келесі кезеңдеріне жіберілмейді.</w:t>
      </w:r>
    </w:p>
    <w:bookmarkEnd w:id="151"/>
    <w:bookmarkStart w:name="z152" w:id="152"/>
    <w:p>
      <w:pPr>
        <w:spacing w:after="0"/>
        <w:ind w:left="0"/>
        <w:jc w:val="both"/>
      </w:pPr>
      <w:r>
        <w:rPr>
          <w:rFonts w:ascii="Times New Roman"/>
          <w:b w:val="false"/>
          <w:i w:val="false"/>
          <w:color w:val="000000"/>
          <w:sz w:val="28"/>
        </w:rPr>
        <w:t>
      137. Білім беру ұйымының басшысы лауазымына үміткер, бірақ шекті деңгейді ала алмаған тұлғалар тестілеуді тапсырған күннен бастап бір ай өткеннен кейін қайта тестілеуден өтеді.</w:t>
      </w:r>
    </w:p>
    <w:bookmarkEnd w:id="152"/>
    <w:bookmarkStart w:name="z153" w:id="153"/>
    <w:p>
      <w:pPr>
        <w:spacing w:after="0"/>
        <w:ind w:left="0"/>
        <w:jc w:val="both"/>
      </w:pPr>
      <w:r>
        <w:rPr>
          <w:rFonts w:ascii="Times New Roman"/>
          <w:b w:val="false"/>
          <w:i w:val="false"/>
          <w:color w:val="000000"/>
          <w:sz w:val="28"/>
        </w:rPr>
        <w:t xml:space="preserve">
      138. Тестілеу қорытындысы бойынша екі жұмыс күні ішінде білім беруді басқару органы бос лауазымға орналасуға үміткерлердің тізімін Қамқоршылық кеңеске жібереді. </w:t>
      </w:r>
    </w:p>
    <w:bookmarkEnd w:id="153"/>
    <w:bookmarkStart w:name="z154" w:id="154"/>
    <w:p>
      <w:pPr>
        <w:spacing w:after="0"/>
        <w:ind w:left="0"/>
        <w:jc w:val="both"/>
      </w:pPr>
      <w:r>
        <w:rPr>
          <w:rFonts w:ascii="Times New Roman"/>
          <w:b w:val="false"/>
          <w:i w:val="false"/>
          <w:color w:val="000000"/>
          <w:sz w:val="28"/>
        </w:rPr>
        <w:t>
      139. Қамқоршылық кеңес кандидаттарды хабардар еткеннен кейін үш жұмыс күні ішінде ұсынылған құжаттарды зерделейді және бос лауазымға орналасуға кандидаттардың қатысуымен отырыс өткізеді. Қамқоршылық кеңесінің (оның барлық отырыстарының) отырыстары аудио бейне жазбамен сүйемелденеді. Аудио бейне жазба білім беру ұйымында бірінші отырыс өткізілген күннен бастап бір жыл бойы сақталады.</w:t>
      </w:r>
    </w:p>
    <w:bookmarkEnd w:id="154"/>
    <w:bookmarkStart w:name="z155" w:id="155"/>
    <w:p>
      <w:pPr>
        <w:spacing w:after="0"/>
        <w:ind w:left="0"/>
        <w:jc w:val="both"/>
      </w:pPr>
      <w:r>
        <w:rPr>
          <w:rFonts w:ascii="Times New Roman"/>
          <w:b w:val="false"/>
          <w:i w:val="false"/>
          <w:color w:val="000000"/>
          <w:sz w:val="28"/>
        </w:rPr>
        <w:t xml:space="preserve">
      140. Қамқоршылық кеңес үміткерлерге хабарланғаннан кейін үш жұмыс күні ішінде ұсынылған құжаттарды зерделейді және бос лауазымға орналасуға үміткерлердің қатысуымен отырыс өткізеді. </w:t>
      </w:r>
    </w:p>
    <w:bookmarkEnd w:id="155"/>
    <w:bookmarkStart w:name="z156" w:id="156"/>
    <w:p>
      <w:pPr>
        <w:spacing w:after="0"/>
        <w:ind w:left="0"/>
        <w:jc w:val="both"/>
      </w:pPr>
      <w:r>
        <w:rPr>
          <w:rFonts w:ascii="Times New Roman"/>
          <w:b w:val="false"/>
          <w:i w:val="false"/>
          <w:color w:val="000000"/>
          <w:sz w:val="28"/>
        </w:rPr>
        <w:t>
      141. Қамқоршылық кеңестің отырысында кандидаттар Мемлекеттік білім беру ұйымын дамытудың перспективалық жоспарын ұсынады.</w:t>
      </w:r>
    </w:p>
    <w:bookmarkEnd w:id="156"/>
    <w:bookmarkStart w:name="z157" w:id="157"/>
    <w:p>
      <w:pPr>
        <w:spacing w:after="0"/>
        <w:ind w:left="0"/>
        <w:jc w:val="both"/>
      </w:pPr>
      <w:r>
        <w:rPr>
          <w:rFonts w:ascii="Times New Roman"/>
          <w:b w:val="false"/>
          <w:i w:val="false"/>
          <w:color w:val="000000"/>
          <w:sz w:val="28"/>
        </w:rPr>
        <w:t>
      142. Отырыс қорытындысы бойынша қамқоршылық кеңес әрбір кандидатура бойынша хаттамалық шешім шығарады және білім беру ұйымы басшысының бос лауазымына екі кандидаттан артық емес кандидатқа келісім береді. Қамқоршылық кеңес отырысының хаттамасы отырыс өткізілгеннен кейін келесі күні білім беруді басқару органына ұсынылады.</w:t>
      </w:r>
    </w:p>
    <w:bookmarkEnd w:id="157"/>
    <w:bookmarkStart w:name="z158" w:id="158"/>
    <w:p>
      <w:pPr>
        <w:spacing w:after="0"/>
        <w:ind w:left="0"/>
        <w:jc w:val="both"/>
      </w:pPr>
      <w:r>
        <w:rPr>
          <w:rFonts w:ascii="Times New Roman"/>
          <w:b w:val="false"/>
          <w:i w:val="false"/>
          <w:color w:val="000000"/>
          <w:sz w:val="28"/>
        </w:rPr>
        <w:t xml:space="preserve">
      143. Егер қамқоршылық кеңес әрбір кандидатура бойынша хаттамалық шешім шығарған және кандидаттар келісілмеген жағдайда, білім беруді басқару органы конкурсты өтпеді деп таниды және қайтадан конкурс өткізу туралы шешім қабылдайды. </w:t>
      </w:r>
    </w:p>
    <w:bookmarkEnd w:id="158"/>
    <w:bookmarkStart w:name="z159" w:id="159"/>
    <w:p>
      <w:pPr>
        <w:spacing w:after="0"/>
        <w:ind w:left="0"/>
        <w:jc w:val="both"/>
      </w:pPr>
      <w:r>
        <w:rPr>
          <w:rFonts w:ascii="Times New Roman"/>
          <w:b w:val="false"/>
          <w:i w:val="false"/>
          <w:color w:val="000000"/>
          <w:sz w:val="28"/>
        </w:rPr>
        <w:t>
      144. Қамқоршылық кеңес білім беру ұйымы басшысының бос лауазымына орналасуға кандидаттарды қайта келіспеген жағдайда білім беруді басқару органы барлық кандидатты келесі кезеңге өткізеді.</w:t>
      </w:r>
    </w:p>
    <w:bookmarkEnd w:id="159"/>
    <w:bookmarkStart w:name="z160" w:id="160"/>
    <w:p>
      <w:pPr>
        <w:spacing w:after="0"/>
        <w:ind w:left="0"/>
        <w:jc w:val="both"/>
      </w:pPr>
      <w:r>
        <w:rPr>
          <w:rFonts w:ascii="Times New Roman"/>
          <w:b w:val="false"/>
          <w:i w:val="false"/>
          <w:color w:val="000000"/>
          <w:sz w:val="28"/>
        </w:rPr>
        <w:t>
      145. Мамандандырылған білім беру ұйымдары басшысының бос лауазымына үміткер кандидаттар "Дарын" Республикалық ғылыми-практикалық орталығымен келісудің қосымша кезеңінен өтеді. "Білім-инновация" лицейлері басшысының бос лауазымына үміткер үміткерлер "Білім-инновация" халықаралық қоғамдық қорымен келісудің қосымша кезеңінен өтеді. "Білім-инновация" лицейлері басшысының бос лауазымына орналасуға үміткер үміткерлер конкурстың төртінші, бесінші және алтыншы кезеңдерінен өтпей "Білім-инновация" халықаралық қоғамдық қорымен келісуден және конкурс жариялаған білім беруді басқару органының конкурстық комиссиясының отырысында әңгімелесуден өтеді.</w:t>
      </w:r>
    </w:p>
    <w:bookmarkEnd w:id="160"/>
    <w:bookmarkStart w:name="z161" w:id="161"/>
    <w:p>
      <w:pPr>
        <w:spacing w:after="0"/>
        <w:ind w:left="0"/>
        <w:jc w:val="both"/>
      </w:pPr>
      <w:r>
        <w:rPr>
          <w:rFonts w:ascii="Times New Roman"/>
          <w:b w:val="false"/>
          <w:i w:val="false"/>
          <w:color w:val="000000"/>
          <w:sz w:val="28"/>
        </w:rPr>
        <w:t>
      146. Конкурстың алтыншы кезеңі облыстың (республикалық маңызы бар қалаларды, астананы қоспағанда) білім басқармасы өткізетін кандидатпен әңгімелесу өткізу арқылы жүзеге асырылады.</w:t>
      </w:r>
    </w:p>
    <w:bookmarkEnd w:id="161"/>
    <w:bookmarkStart w:name="z162" w:id="162"/>
    <w:p>
      <w:pPr>
        <w:spacing w:after="0"/>
        <w:ind w:left="0"/>
        <w:jc w:val="both"/>
      </w:pPr>
      <w:r>
        <w:rPr>
          <w:rFonts w:ascii="Times New Roman"/>
          <w:b w:val="false"/>
          <w:i w:val="false"/>
          <w:color w:val="000000"/>
          <w:sz w:val="28"/>
        </w:rPr>
        <w:t xml:space="preserve">
      147. Кандидаттарды облыстың (республикалық маңызы бар қалаларды, астананы қоспағанда) білім беруді басқару органдарымен келісу кезеңін өткізу үшін конкурстық комиссия құрылады. Комиссияның өкілеттігі мен құрамы осы Қағидалардың 103, 104, 105, 106, 107, 108, 109, 110, 111, 112, 113, 114, 115-тармақтарымен айқындалады. </w:t>
      </w:r>
    </w:p>
    <w:bookmarkEnd w:id="162"/>
    <w:bookmarkStart w:name="z163" w:id="163"/>
    <w:p>
      <w:pPr>
        <w:spacing w:after="0"/>
        <w:ind w:left="0"/>
        <w:jc w:val="both"/>
      </w:pPr>
      <w:r>
        <w:rPr>
          <w:rFonts w:ascii="Times New Roman"/>
          <w:b w:val="false"/>
          <w:i w:val="false"/>
          <w:color w:val="000000"/>
          <w:sz w:val="28"/>
        </w:rPr>
        <w:t xml:space="preserve">
      148. Әрбір кандидатқа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"Мемлекеттік білім беру ұйымының басшысы лауазымына кандидатты бағалау парағы" толтырылады және мемлекеттік білім беру ұйымының басшысы бос лауазымына кандидатпен әңгімелесу үшін тақырыптық бағыттар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w:t>
      </w:r>
    </w:p>
    <w:bookmarkEnd w:id="163"/>
    <w:bookmarkStart w:name="z164" w:id="164"/>
    <w:p>
      <w:pPr>
        <w:spacing w:after="0"/>
        <w:ind w:left="0"/>
        <w:jc w:val="both"/>
      </w:pPr>
      <w:r>
        <w:rPr>
          <w:rFonts w:ascii="Times New Roman"/>
          <w:b w:val="false"/>
          <w:i w:val="false"/>
          <w:color w:val="000000"/>
          <w:sz w:val="28"/>
        </w:rPr>
        <w:t>
      149. Конкурс қатысушыларын облыстың (республикалық маңызы бар қалаларды, астананы қоспағанда) білім беруді басқару органдарымен келісу нәтижесі комиссия отырысының хаттамасынан үзінді түрінде ресімделеді және екі жұмыс күні ішінде білім беруді басқару органына жіберіледі.</w:t>
      </w:r>
    </w:p>
    <w:bookmarkEnd w:id="164"/>
    <w:bookmarkStart w:name="z165" w:id="165"/>
    <w:p>
      <w:pPr>
        <w:spacing w:after="0"/>
        <w:ind w:left="0"/>
        <w:jc w:val="both"/>
      </w:pPr>
      <w:r>
        <w:rPr>
          <w:rFonts w:ascii="Times New Roman"/>
          <w:b w:val="false"/>
          <w:i w:val="false"/>
          <w:color w:val="000000"/>
          <w:sz w:val="28"/>
        </w:rPr>
        <w:t>
      150. Конкурстың қорытынды кезеңін конкурстың барлық кезеңдерінің нәтижелерін ескере отырып, білім беру ұйымы ведомствосында және қарамағында болып табылатын комиссия өткізеді.</w:t>
      </w:r>
    </w:p>
    <w:bookmarkEnd w:id="165"/>
    <w:bookmarkStart w:name="z166" w:id="166"/>
    <w:p>
      <w:pPr>
        <w:spacing w:after="0"/>
        <w:ind w:left="0"/>
        <w:jc w:val="both"/>
      </w:pPr>
      <w:r>
        <w:rPr>
          <w:rFonts w:ascii="Times New Roman"/>
          <w:b w:val="false"/>
          <w:i w:val="false"/>
          <w:color w:val="000000"/>
          <w:sz w:val="28"/>
        </w:rPr>
        <w:t>
      151. Конкурстың қорытынды кезеңін өткізудің мақсаты кандидаттың Қазақстан Республикасының бала және жасөспірім жасындағы психология, ұжымдағы басқару мен іскерлік өзара іс-қимыл психологиясы, кадрлық менеджмент және қызметтік этика саласындағы заңнамасы бойынша теориялық білімдерінің деңгейін анықтау, сондай-ақ кандидаттың педагогикалық жетістіктеріне, кәсіби және жеке қасиеттеріне, ұйымдастырушылық қабілетіне қатысты ақпаратты нақтылау, болжамды лауазымдағы қызмет перспективаларын айқындау болып табылады.</w:t>
      </w:r>
    </w:p>
    <w:bookmarkEnd w:id="166"/>
    <w:bookmarkStart w:name="z167" w:id="167"/>
    <w:p>
      <w:pPr>
        <w:spacing w:after="0"/>
        <w:ind w:left="0"/>
        <w:jc w:val="both"/>
      </w:pPr>
      <w:r>
        <w:rPr>
          <w:rFonts w:ascii="Times New Roman"/>
          <w:b w:val="false"/>
          <w:i w:val="false"/>
          <w:color w:val="000000"/>
          <w:sz w:val="28"/>
        </w:rPr>
        <w:t>
      152. Әңгімелесу өткізу тәртібін комиссия дербес айқындайды.</w:t>
      </w:r>
    </w:p>
    <w:bookmarkEnd w:id="167"/>
    <w:bookmarkStart w:name="z168" w:id="168"/>
    <w:p>
      <w:pPr>
        <w:spacing w:after="0"/>
        <w:ind w:left="0"/>
        <w:jc w:val="both"/>
      </w:pPr>
      <w:r>
        <w:rPr>
          <w:rFonts w:ascii="Times New Roman"/>
          <w:b w:val="false"/>
          <w:i w:val="false"/>
          <w:color w:val="000000"/>
          <w:sz w:val="28"/>
        </w:rPr>
        <w:t>
      153. Конкурстың барлық кезеңдерінің қорытындысы бойынша комиссия үш жұмыс күні ішінде бір үміткерді анықтайды және білім беру ұйымының басшысы лауазымына тағайындау үшін оның кандидатурасын білім беруді басқару органы басшысының атына енгізеді.</w:t>
      </w:r>
    </w:p>
    <w:bookmarkEnd w:id="168"/>
    <w:bookmarkStart w:name="z169" w:id="169"/>
    <w:p>
      <w:pPr>
        <w:spacing w:after="0"/>
        <w:ind w:left="0"/>
        <w:jc w:val="both"/>
      </w:pPr>
      <w:r>
        <w:rPr>
          <w:rFonts w:ascii="Times New Roman"/>
          <w:b w:val="false"/>
          <w:i w:val="false"/>
          <w:color w:val="000000"/>
          <w:sz w:val="28"/>
        </w:rPr>
        <w:t>
      154. Конкурстан өтпеген кандидаттарға білім беруді басқару органы үш жұмыс күні ішінде конкурстың қорытындылары туралы жазбаша хабарлайды.</w:t>
      </w:r>
    </w:p>
    <w:bookmarkEnd w:id="169"/>
    <w:bookmarkStart w:name="z170" w:id="170"/>
    <w:p>
      <w:pPr>
        <w:spacing w:after="0"/>
        <w:ind w:left="0"/>
        <w:jc w:val="both"/>
      </w:pPr>
      <w:r>
        <w:rPr>
          <w:rFonts w:ascii="Times New Roman"/>
          <w:b w:val="false"/>
          <w:i w:val="false"/>
          <w:color w:val="000000"/>
          <w:sz w:val="28"/>
        </w:rPr>
        <w:t>
      155. Конкурс нәтижелеріне конкурсқа қатысушылар заңнамада белгіленген тәртіппен шағымдана алады.</w:t>
      </w:r>
    </w:p>
    <w:bookmarkEnd w:id="170"/>
    <w:bookmarkStart w:name="z171" w:id="171"/>
    <w:p>
      <w:pPr>
        <w:spacing w:after="0"/>
        <w:ind w:left="0"/>
        <w:jc w:val="both"/>
      </w:pPr>
      <w:r>
        <w:rPr>
          <w:rFonts w:ascii="Times New Roman"/>
          <w:b w:val="false"/>
          <w:i w:val="false"/>
          <w:color w:val="000000"/>
          <w:sz w:val="28"/>
        </w:rPr>
        <w:t>
      156. Конкурстан өтпеген кандидаттардың құжаттары конкурс өткізген білім беруді басқару органының архивіне тапсырылады және бес жыл бойы сақталады.</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2311"/>
        <w:gridCol w:w="93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мекемелерінің басшыларын орналастыру конкурсына қатысу үшін құжаттарды қабылдау" мемлекеттік көрсетілетін қызмет стандарты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облыстардың, қалалардың, аудандар мен облыстық маңызы бар қалалардың жергілікті атқарушы органдары (бұдан әрі – көрсетілетін қызметті беруші) көрсетеді.</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тәсілдері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мерзімдері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r>
              <w:br/>
            </w:r>
            <w:r>
              <w:rPr>
                <w:rFonts w:ascii="Times New Roman"/>
                <w:b w:val="false"/>
                <w:i w:val="false"/>
                <w:color w:val="000000"/>
                <w:sz w:val="20"/>
              </w:rPr>
              <w:t>
1) көрсетілетін қызметті беруші арқылы жүгінген кезде – 20 минут;</w:t>
            </w:r>
            <w:r>
              <w:br/>
            </w:r>
            <w:r>
              <w:rPr>
                <w:rFonts w:ascii="Times New Roman"/>
                <w:b w:val="false"/>
                <w:i w:val="false"/>
                <w:color w:val="000000"/>
                <w:sz w:val="20"/>
              </w:rPr>
              <w:t>
2) көрсетілетін қызметті берушінің орналасқан жері бойынша Мемлекеттік корпорацияға – 2 (екі) жұмыс күні;</w:t>
            </w:r>
            <w:r>
              <w:br/>
            </w:r>
            <w:r>
              <w:rPr>
                <w:rFonts w:ascii="Times New Roman"/>
                <w:b w:val="false"/>
                <w:i w:val="false"/>
                <w:color w:val="000000"/>
                <w:sz w:val="20"/>
              </w:rPr>
              <w:t>
3) көрсетілетін қызметті беруші орналаспаған жер бойынша Мемлекеттік корпорацияға – 7 (жеті) жұмыс күні.</w:t>
            </w:r>
            <w:r>
              <w:br/>
            </w:r>
            <w:r>
              <w:rPr>
                <w:rFonts w:ascii="Times New Roman"/>
                <w:b w:val="false"/>
                <w:i w:val="false"/>
                <w:color w:val="000000"/>
                <w:sz w:val="20"/>
              </w:rPr>
              <w:t>
Мемлекеттік корпорацияға жүгінген кезде қабылдау күні мемлекеттік қызметті көрсету мерзіміне кірмейді.</w:t>
            </w:r>
            <w:r>
              <w:br/>
            </w: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20 (жиырма) минут;</w:t>
            </w:r>
            <w:r>
              <w:br/>
            </w:r>
            <w:r>
              <w:rPr>
                <w:rFonts w:ascii="Times New Roman"/>
                <w:b w:val="false"/>
                <w:i w:val="false"/>
                <w:color w:val="000000"/>
                <w:sz w:val="20"/>
              </w:rPr>
              <w:t>
2) көрсетілетін қызметті алушыға Мемлекеттік корпорацияда қызмет көрсетудің рұқсат етілген ең ұзақ уақыты – 20 (жиырма) минут</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жүзінде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нәтижесі </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өтінішті және тиісті құжаттарды қабылдағаны туралы қолхат немесе мемлекеттік қызмет көрсетуден дәлелді бас тарту.</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 қоспағанда, дүйсенбі мен жұманы қоса алғанда сағат 13.00-ден 14.30-ға дейінгі түскі үзіліспен сағат 09.00-ден 18.30-ға дейін.</w:t>
            </w:r>
            <w:r>
              <w:br/>
            </w:r>
            <w:r>
              <w:rPr>
                <w:rFonts w:ascii="Times New Roman"/>
                <w:b w:val="false"/>
                <w:i w:val="false"/>
                <w:color w:val="000000"/>
                <w:sz w:val="20"/>
              </w:rPr>
              <w:t>
Өтініштерді қабылдау және мемлекеттік қызмет көрсету нәтижесін беру көрсетілетін қызметті берушіде сағат 13.00-ден 14.30-ға дейінгі түскі үзіліспен сағат 09.00-ден 17.30-ға дейін жүзеге асырылады.</w:t>
            </w:r>
            <w:r>
              <w:br/>
            </w:r>
            <w:r>
              <w:rPr>
                <w:rFonts w:ascii="Times New Roman"/>
                <w:b w:val="false"/>
                <w:i w:val="false"/>
                <w:color w:val="000000"/>
                <w:sz w:val="20"/>
              </w:rPr>
              <w:t xml:space="preserve">
Мемлекеттік қызмет алдын ала жазылусыз және жеделдетіп қызмет көрсетусіз кезек күту тәртібімен көрсетіледі. </w:t>
            </w:r>
            <w:r>
              <w:br/>
            </w:r>
            <w:r>
              <w:rPr>
                <w:rFonts w:ascii="Times New Roman"/>
                <w:b w:val="false"/>
                <w:i w:val="false"/>
                <w:color w:val="000000"/>
                <w:sz w:val="20"/>
              </w:rPr>
              <w:t>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сенбіні қоса алғанда түскі үзіліссіз сағат 09.00-ден 20.00-ге дейін.</w:t>
            </w:r>
            <w:r>
              <w:br/>
            </w:r>
            <w:r>
              <w:rPr>
                <w:rFonts w:ascii="Times New Roman"/>
                <w:b w:val="false"/>
                <w:i w:val="false"/>
                <w:color w:val="000000"/>
                <w:sz w:val="20"/>
              </w:rPr>
              <w:t>
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брондауға болады.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 Мемлекеттік корпорацияға:</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 (сәйкестендіру үшін);</w:t>
            </w:r>
            <w:r>
              <w:br/>
            </w:r>
            <w:r>
              <w:rPr>
                <w:rFonts w:ascii="Times New Roman"/>
                <w:b w:val="false"/>
                <w:i w:val="false"/>
                <w:color w:val="000000"/>
                <w:sz w:val="20"/>
              </w:rPr>
              <w:t>
3) білім туралы мемлекеттік үлгідегі құжаттың көшірмесі;</w:t>
            </w:r>
            <w:r>
              <w:br/>
            </w:r>
            <w:r>
              <w:rPr>
                <w:rFonts w:ascii="Times New Roman"/>
                <w:b w:val="false"/>
                <w:i w:val="false"/>
                <w:color w:val="000000"/>
                <w:sz w:val="20"/>
              </w:rPr>
              <w:t>
4) еңбек қызметін растайтын құжаттың көшірмесі;</w:t>
            </w:r>
            <w:r>
              <w:br/>
            </w:r>
            <w:r>
              <w:rPr>
                <w:rFonts w:ascii="Times New Roman"/>
                <w:b w:val="false"/>
                <w:i w:val="false"/>
                <w:color w:val="000000"/>
                <w:sz w:val="20"/>
              </w:rPr>
              <w:t>
5) кадрларды есепке алу жөніндегі жеке парақ және фото;</w:t>
            </w:r>
            <w:r>
              <w:br/>
            </w:r>
            <w:r>
              <w:rPr>
                <w:rFonts w:ascii="Times New Roman"/>
                <w:b w:val="false"/>
                <w:i w:val="false"/>
                <w:color w:val="000000"/>
                <w:sz w:val="20"/>
              </w:rPr>
              <w:t>
6) бұрынғы жұмыс орнынан болған жазалары мен көтермелеулері көрсетілген өндірістік мінездеме;</w:t>
            </w:r>
            <w:r>
              <w:br/>
            </w:r>
            <w:r>
              <w:rPr>
                <w:rFonts w:ascii="Times New Roman"/>
                <w:b w:val="false"/>
                <w:i w:val="false"/>
                <w:color w:val="000000"/>
                <w:sz w:val="20"/>
              </w:rPr>
              <w:t>
7) қолданыстағы біліктілік санаты мен ғылыми дәрежесі туралы құжаттың көшірмесі (бар болса);</w:t>
            </w:r>
            <w:r>
              <w:br/>
            </w:r>
            <w:r>
              <w:rPr>
                <w:rFonts w:ascii="Times New Roman"/>
                <w:b w:val="false"/>
                <w:i w:val="false"/>
                <w:color w:val="000000"/>
                <w:sz w:val="20"/>
              </w:rPr>
              <w:t xml:space="preserve">
8)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r>
              <w:br/>
            </w:r>
            <w:r>
              <w:rPr>
                <w:rFonts w:ascii="Times New Roman"/>
                <w:b w:val="false"/>
                <w:i w:val="false"/>
                <w:color w:val="000000"/>
                <w:sz w:val="20"/>
              </w:rPr>
              <w:t>
9) соттылығының жоқ екендігі туралы анықтама;</w:t>
            </w:r>
            <w:r>
              <w:br/>
            </w:r>
            <w:r>
              <w:rPr>
                <w:rFonts w:ascii="Times New Roman"/>
                <w:b w:val="false"/>
                <w:i w:val="false"/>
                <w:color w:val="000000"/>
                <w:sz w:val="20"/>
              </w:rPr>
              <w:t>
10) сыбайлас жемқорлық сипатында қылмыс жасағаны туралы мәліметтің болуы не болмауы туралы анықтама;</w:t>
            </w:r>
            <w:r>
              <w:br/>
            </w:r>
            <w:r>
              <w:rPr>
                <w:rFonts w:ascii="Times New Roman"/>
                <w:b w:val="false"/>
                <w:i w:val="false"/>
                <w:color w:val="000000"/>
                <w:sz w:val="20"/>
              </w:rPr>
              <w:t>
11) тестілеуден өткені туралы құжат (болған жағдайда);</w:t>
            </w:r>
            <w:r>
              <w:br/>
            </w:r>
            <w:r>
              <w:rPr>
                <w:rFonts w:ascii="Times New Roman"/>
                <w:b w:val="false"/>
                <w:i w:val="false"/>
                <w:color w:val="000000"/>
                <w:sz w:val="20"/>
              </w:rPr>
              <w:t>
12) біліктілікті арттыру, қайта даярлау курстарынан өткені туралы құжат (болған жағдайда);</w:t>
            </w:r>
            <w:r>
              <w:br/>
            </w:r>
            <w:r>
              <w:rPr>
                <w:rFonts w:ascii="Times New Roman"/>
                <w:b w:val="false"/>
                <w:i w:val="false"/>
                <w:color w:val="000000"/>
                <w:sz w:val="20"/>
              </w:rPr>
              <w:t>
13) білім берудегі менеджмент бойынша жетпіс екі сағаттан кем емес біліктілікті арттыру курстарынан өткенін растайтын құжат;</w:t>
            </w:r>
            <w:r>
              <w:br/>
            </w:r>
            <w:r>
              <w:rPr>
                <w:rFonts w:ascii="Times New Roman"/>
                <w:b w:val="false"/>
                <w:i w:val="false"/>
                <w:color w:val="000000"/>
                <w:sz w:val="20"/>
              </w:rPr>
              <w:t>
14) Білім беру ұйымын дамытудың перспективалық жоспары.</w:t>
            </w:r>
            <w:r>
              <w:br/>
            </w:r>
            <w:r>
              <w:rPr>
                <w:rFonts w:ascii="Times New Roman"/>
                <w:b w:val="false"/>
                <w:i w:val="false"/>
                <w:color w:val="000000"/>
                <w:sz w:val="20"/>
              </w:rPr>
              <w:t>
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ұсынады.</w:t>
            </w:r>
            <w:r>
              <w:br/>
            </w:r>
            <w:r>
              <w:rPr>
                <w:rFonts w:ascii="Times New Roman"/>
                <w:b w:val="false"/>
                <w:i w:val="false"/>
                <w:color w:val="000000"/>
                <w:sz w:val="20"/>
              </w:rPr>
              <w:t>
3), 4), 7), 8) 9), 10) тармақшаларда көрсетілген құжаттарды ұсыну, егер көрсетілетін қызметті берушінің оларды тиісті ақпараттық жүйелерден алуға мүмкіндігі болса, талап етілмейді.</w:t>
            </w:r>
            <w:r>
              <w:br/>
            </w:r>
            <w:r>
              <w:rPr>
                <w:rFonts w:ascii="Times New Roman"/>
                <w:b w:val="false"/>
                <w:i w:val="false"/>
                <w:color w:val="000000"/>
                <w:sz w:val="20"/>
              </w:rPr>
              <w:t xml:space="preserve">
3), 4), 5), 6), 7) тармақшаларда көрсетілген құжаттарды жұмыс орнынан кадр қызметі немесе білім беру ұйымының жауапты қызметкері растайды және мөрмен расталады. </w:t>
            </w:r>
            <w:r>
              <w:br/>
            </w:r>
            <w:r>
              <w:rPr>
                <w:rFonts w:ascii="Times New Roman"/>
                <w:b w:val="false"/>
                <w:i w:val="false"/>
                <w:color w:val="000000"/>
                <w:sz w:val="20"/>
              </w:rPr>
              <w:t>
Көрсетілетін қызметті беруші және Мемлекеттік корпорацияның қызметкері, егер Қазақстан Республикасының заңдарында өзгеше көзделмесе, мемлекеттік қызметті көрсету кезінде көрсетілетін қызметті алушының ақпараттық жүйелердегі заңмен қорғалатын құпияны құрайтын мәліметтерін пайдалануға келісімін алады.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мемлекеттік қызметті алу үшін көрсетілетін қызметті алушы ұсынған мемлекеттік қызмет көрсету үшін қажетті құжаттардың және (немесе) олардағы деректердің (мәліметтердің) дұрыс еместігі белгіленген жағдайда мемлекеттік қызметті көрсетуден бас тартады.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орталығының 1414, 8 800 080 7777 телефоны арқылы жүгіну жолымен Мемлекеттік корпорацияның қызметкері тұрғылықты жеріне барып жүргізеді.</w:t>
            </w:r>
            <w:r>
              <w:br/>
            </w:r>
            <w:r>
              <w:rPr>
                <w:rFonts w:ascii="Times New Roman"/>
                <w:b w:val="false"/>
                <w:i w:val="false"/>
                <w:color w:val="000000"/>
                <w:sz w:val="20"/>
              </w:rPr>
              <w:t xml:space="preserve">
Көрсетілетін қызметті алушының ЭЦҚ болған жағдайда порталдағы "жеке кабинеті", сондай-ақ Бірыңғай байланыс орталығының 1414, 8 800 080 77777 телефондары арқылы қашықтықтан қол жеткізу режимінде Мемлекеттік қызмет көрсету тәртібі мен мәртебесі туралы ақпаратты алу мүмкіндігі бар. </w:t>
            </w:r>
            <w:r>
              <w:br/>
            </w:r>
            <w:r>
              <w:rPr>
                <w:rFonts w:ascii="Times New Roman"/>
                <w:b w:val="false"/>
                <w:i w:val="false"/>
                <w:color w:val="000000"/>
                <w:sz w:val="20"/>
              </w:rPr>
              <w:t>
Мемлекеттік қызмет көрсету мекенжайлары мен орындары:</w:t>
            </w:r>
            <w:r>
              <w:br/>
            </w:r>
            <w:r>
              <w:rPr>
                <w:rFonts w:ascii="Times New Roman"/>
                <w:b w:val="false"/>
                <w:i w:val="false"/>
                <w:color w:val="000000"/>
                <w:sz w:val="20"/>
              </w:rPr>
              <w:t>
1) Министрліктің интернет-ресурсында: www.edu.gov.kz;</w:t>
            </w:r>
            <w:r>
              <w:br/>
            </w:r>
            <w:r>
              <w:rPr>
                <w:rFonts w:ascii="Times New Roman"/>
                <w:b w:val="false"/>
                <w:i w:val="false"/>
                <w:color w:val="000000"/>
                <w:sz w:val="20"/>
              </w:rPr>
              <w:t>
2) Мемлекеттік корпорацияның интернет-ресурсында: www.gov4c.kz. орналастырылған.</w:t>
            </w:r>
            <w:r>
              <w:br/>
            </w:r>
            <w:r>
              <w:rPr>
                <w:rFonts w:ascii="Times New Roman"/>
                <w:b w:val="false"/>
                <w:i w:val="false"/>
                <w:color w:val="000000"/>
                <w:sz w:val="20"/>
              </w:rPr>
              <w:t>
Мемлекеттік қызмет көрсету мәселелері бойынша көрсетілетін қызметті берушінің анықтама қызметтерінің байланыс телефондары Министрліктің www.edu.gov.kz сайтында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2311"/>
        <w:gridCol w:w="93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 стандарты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(бұдан әрі – Министрлік)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тәсілдері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r>
              <w:br/>
            </w:r>
            <w:r>
              <w:rPr>
                <w:rFonts w:ascii="Times New Roman"/>
                <w:b w:val="false"/>
                <w:i w:val="false"/>
                <w:color w:val="000000"/>
                <w:sz w:val="20"/>
              </w:rPr>
              <w:t>
1) көрсетілетін қызметті беруші арқылы жүгінген кезде – 20 минут;</w:t>
            </w:r>
            <w:r>
              <w:br/>
            </w:r>
            <w:r>
              <w:rPr>
                <w:rFonts w:ascii="Times New Roman"/>
                <w:b w:val="false"/>
                <w:i w:val="false"/>
                <w:color w:val="000000"/>
                <w:sz w:val="20"/>
              </w:rPr>
              <w:t>
2) көрсетілетін қызметті берушінің орналасқан жері бойынша Мемлекеттік корпорацияға – 2 (екі) жұмыс күні;</w:t>
            </w:r>
            <w:r>
              <w:br/>
            </w:r>
            <w:r>
              <w:rPr>
                <w:rFonts w:ascii="Times New Roman"/>
                <w:b w:val="false"/>
                <w:i w:val="false"/>
                <w:color w:val="000000"/>
                <w:sz w:val="20"/>
              </w:rPr>
              <w:t>
3) көрсетілетін қызметті беруші орналаспаған жер бойынша Мемлекеттік корпорацияға – 7 (жеті) жұмыс күні.</w:t>
            </w:r>
            <w:r>
              <w:br/>
            </w:r>
            <w:r>
              <w:rPr>
                <w:rFonts w:ascii="Times New Roman"/>
                <w:b w:val="false"/>
                <w:i w:val="false"/>
                <w:color w:val="000000"/>
                <w:sz w:val="20"/>
              </w:rPr>
              <w:t>
Мемлекеттік корпорацияға жүгінген кезде қабылдау күні мемлекеттік қызметті көрсету мерзіміне кірмейді.</w:t>
            </w:r>
            <w:r>
              <w:br/>
            </w: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20 (жиырма) минут;</w:t>
            </w:r>
            <w:r>
              <w:br/>
            </w:r>
            <w:r>
              <w:rPr>
                <w:rFonts w:ascii="Times New Roman"/>
                <w:b w:val="false"/>
                <w:i w:val="false"/>
                <w:color w:val="000000"/>
                <w:sz w:val="20"/>
              </w:rPr>
              <w:t>
2) көрсетілетін қызметті алушыға Мемлекеттік корпорацияда қызмет көрсетудің рұқсат етілген ең ұзақ уақыты – 20 (жиырма) минут</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жүзінде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өтінішті және тиісті құжаттарды қабылдағаны туралы қолхат немесе мемлекеттік қызмет көрсетуден дәлелді бас тарту.</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 қоспағанда, дүйсенбі мен жұманы қоса алғанда сағат 13.00-ден 14.30-ға дейінгі түскі үзіліспен сағат 09.00-ден 18.30-ға дейін.</w:t>
            </w:r>
            <w:r>
              <w:br/>
            </w:r>
            <w:r>
              <w:rPr>
                <w:rFonts w:ascii="Times New Roman"/>
                <w:b w:val="false"/>
                <w:i w:val="false"/>
                <w:color w:val="000000"/>
                <w:sz w:val="20"/>
              </w:rPr>
              <w:t>
Өтініштерді қабылдау және мемлекеттік қызмет көрсету нәтижесін беру көрсетілетін қызметті берушіде сағат 13.00-ден 14.30-ға дейінгі түскі үзіліспен сағат 09.00-ден 17.30-ға дейін жүзеге асырылады.</w:t>
            </w:r>
            <w:r>
              <w:br/>
            </w:r>
            <w:r>
              <w:rPr>
                <w:rFonts w:ascii="Times New Roman"/>
                <w:b w:val="false"/>
                <w:i w:val="false"/>
                <w:color w:val="000000"/>
                <w:sz w:val="20"/>
              </w:rPr>
              <w:t xml:space="preserve">
Мемлекеттік қызмет алдын ала жазылусыз және жеделдетіп қызмет көрсетусіз кезек күту тәртібімен көрсетіледі. </w:t>
            </w:r>
            <w:r>
              <w:br/>
            </w:r>
            <w:r>
              <w:rPr>
                <w:rFonts w:ascii="Times New Roman"/>
                <w:b w:val="false"/>
                <w:i w:val="false"/>
                <w:color w:val="000000"/>
                <w:sz w:val="20"/>
              </w:rPr>
              <w:t>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сенбіні қоса алғанда түскі үзіліссіз сағат 09.00-ден 20.00-ге дейін.</w:t>
            </w:r>
            <w:r>
              <w:br/>
            </w:r>
            <w:r>
              <w:rPr>
                <w:rFonts w:ascii="Times New Roman"/>
                <w:b w:val="false"/>
                <w:i w:val="false"/>
                <w:color w:val="000000"/>
                <w:sz w:val="20"/>
              </w:rPr>
              <w:t>
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брондауға болады.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 Мемлекеттік корпорацияға:</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 (жеке басын сәйкестендіру үшін);</w:t>
            </w:r>
            <w:r>
              <w:br/>
            </w:r>
            <w:r>
              <w:rPr>
                <w:rFonts w:ascii="Times New Roman"/>
                <w:b w:val="false"/>
                <w:i w:val="false"/>
                <w:color w:val="000000"/>
                <w:sz w:val="20"/>
              </w:rPr>
              <w:t>
3) білім туралы мемлекеттік үлгідегі құжаттың көшірмесі;</w:t>
            </w:r>
            <w:r>
              <w:br/>
            </w:r>
            <w:r>
              <w:rPr>
                <w:rFonts w:ascii="Times New Roman"/>
                <w:b w:val="false"/>
                <w:i w:val="false"/>
                <w:color w:val="000000"/>
                <w:sz w:val="20"/>
              </w:rPr>
              <w:t>
4) еңбек қызметін растайтын құжаттың көшірмесі;</w:t>
            </w:r>
            <w:r>
              <w:br/>
            </w:r>
            <w:r>
              <w:rPr>
                <w:rFonts w:ascii="Times New Roman"/>
                <w:b w:val="false"/>
                <w:i w:val="false"/>
                <w:color w:val="000000"/>
                <w:sz w:val="20"/>
              </w:rPr>
              <w:t>
5) кадрларды есепке алу жөніндегі жеке парақ және фото;</w:t>
            </w:r>
            <w:r>
              <w:br/>
            </w:r>
            <w:r>
              <w:rPr>
                <w:rFonts w:ascii="Times New Roman"/>
                <w:b w:val="false"/>
                <w:i w:val="false"/>
                <w:color w:val="000000"/>
                <w:sz w:val="20"/>
              </w:rPr>
              <w:t>
6) бұрынғы жұмыс орнынан болған жазалары мен көтермелеулері көрсетілген өндірістік мінездеме;</w:t>
            </w:r>
            <w:r>
              <w:br/>
            </w:r>
            <w:r>
              <w:rPr>
                <w:rFonts w:ascii="Times New Roman"/>
                <w:b w:val="false"/>
                <w:i w:val="false"/>
                <w:color w:val="000000"/>
                <w:sz w:val="20"/>
              </w:rPr>
              <w:t>
7) қолданыстағы біліктілік санаты мен ғылыми дәрежесі туралы құжаттың көшірмесі (бар болса);</w:t>
            </w:r>
            <w:r>
              <w:br/>
            </w:r>
            <w:r>
              <w:rPr>
                <w:rFonts w:ascii="Times New Roman"/>
                <w:b w:val="false"/>
                <w:i w:val="false"/>
                <w:color w:val="000000"/>
                <w:sz w:val="20"/>
              </w:rPr>
              <w:t xml:space="preserve">
8)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r>
              <w:br/>
            </w:r>
            <w:r>
              <w:rPr>
                <w:rFonts w:ascii="Times New Roman"/>
                <w:b w:val="false"/>
                <w:i w:val="false"/>
                <w:color w:val="000000"/>
                <w:sz w:val="20"/>
              </w:rPr>
              <w:t>
9) соттылығының жоқ екендігі туралы анықтама;</w:t>
            </w:r>
            <w:r>
              <w:br/>
            </w:r>
            <w:r>
              <w:rPr>
                <w:rFonts w:ascii="Times New Roman"/>
                <w:b w:val="false"/>
                <w:i w:val="false"/>
                <w:color w:val="000000"/>
                <w:sz w:val="20"/>
              </w:rPr>
              <w:t>
10) сыбайлас жемқорлық сипатында қылмыс жасағаны туралы мәліметтің болуы не болмауы туралы анықтама;</w:t>
            </w:r>
            <w:r>
              <w:br/>
            </w:r>
            <w:r>
              <w:rPr>
                <w:rFonts w:ascii="Times New Roman"/>
                <w:b w:val="false"/>
                <w:i w:val="false"/>
                <w:color w:val="000000"/>
                <w:sz w:val="20"/>
              </w:rPr>
              <w:t>
11) тестілеуден өткені туралы құжат (болған жағдайда);</w:t>
            </w:r>
            <w:r>
              <w:br/>
            </w:r>
            <w:r>
              <w:rPr>
                <w:rFonts w:ascii="Times New Roman"/>
                <w:b w:val="false"/>
                <w:i w:val="false"/>
                <w:color w:val="000000"/>
                <w:sz w:val="20"/>
              </w:rPr>
              <w:t>
12) біліктілікті арттыру, қайта даярлау курстарынан өткені туралы құжат (болған жағдайда);</w:t>
            </w:r>
            <w:r>
              <w:br/>
            </w:r>
            <w:r>
              <w:rPr>
                <w:rFonts w:ascii="Times New Roman"/>
                <w:b w:val="false"/>
                <w:i w:val="false"/>
                <w:color w:val="000000"/>
                <w:sz w:val="20"/>
              </w:rPr>
              <w:t>
13) білім берудегі менеджмент бойынша жетпіс екі сағаттан кем емес біліктілікті арттыру курстарынан өткенін растайтын құжат;</w:t>
            </w:r>
            <w:r>
              <w:br/>
            </w:r>
            <w:r>
              <w:rPr>
                <w:rFonts w:ascii="Times New Roman"/>
                <w:b w:val="false"/>
                <w:i w:val="false"/>
                <w:color w:val="000000"/>
                <w:sz w:val="20"/>
              </w:rPr>
              <w:t>
14) Білім беру ұйымын дамытудың перспективалық жоспары.</w:t>
            </w:r>
            <w:r>
              <w:br/>
            </w:r>
            <w:r>
              <w:rPr>
                <w:rFonts w:ascii="Times New Roman"/>
                <w:b w:val="false"/>
                <w:i w:val="false"/>
                <w:color w:val="000000"/>
                <w:sz w:val="20"/>
              </w:rPr>
              <w:t>
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ұсынады.</w:t>
            </w:r>
            <w:r>
              <w:br/>
            </w:r>
            <w:r>
              <w:rPr>
                <w:rFonts w:ascii="Times New Roman"/>
                <w:b w:val="false"/>
                <w:i w:val="false"/>
                <w:color w:val="000000"/>
                <w:sz w:val="20"/>
              </w:rPr>
              <w:t>
3), 4), 7), 8) 9), 10) тармақшаларда көрсетілген құжаттарды ұсыну, егер көрсетілетін қызметті берушінің оларды тиісті ақпараттық жүйелерден алуға мүмкіндігі болса, талап етілмейді.</w:t>
            </w:r>
            <w:r>
              <w:br/>
            </w:r>
            <w:r>
              <w:rPr>
                <w:rFonts w:ascii="Times New Roman"/>
                <w:b w:val="false"/>
                <w:i w:val="false"/>
                <w:color w:val="000000"/>
                <w:sz w:val="20"/>
              </w:rPr>
              <w:t xml:space="preserve">
3), 4), 5), 6), 7) тармақшаларда көрсетілген құжаттарды жұмыс орнынан кадр қызметі немесе білім беру ұйымының жауапты қызметкері растайды және мөрмен расталады. </w:t>
            </w:r>
            <w:r>
              <w:br/>
            </w:r>
            <w:r>
              <w:rPr>
                <w:rFonts w:ascii="Times New Roman"/>
                <w:b w:val="false"/>
                <w:i w:val="false"/>
                <w:color w:val="000000"/>
                <w:sz w:val="20"/>
              </w:rPr>
              <w:t>
Көрсетілетін қызметті беруші және Мемлекеттік корпорацияның қызметкері, егер Қазақстан Республикасының заңдарында өзгеше көзделмесе, мемлекеттік қызметті көрсету кезінде көрсетілетін қызметті алушының ақпараттық жүйелердегі заңмен қорғалатын құпияны құрайтын мәліметтерін пайдалануға келісімін алады.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алу үшін көрсетілетін қызметті алушы ұсынған мемлекеттік қызмет көрсету үшін қажетті құжаттардың және (немесе) олардағы деректердің (мәліметтердің) дұрыс еместігі белгіленген жағдайда мемлекеттік қызметті көрсетуден бас тартады.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орталығының 1414, 8 800 080 7777 телефоны арқылы жүгіну жолымен Мемлекеттік корпорацияның қызметкері тұрғылықты жеріне барып жүргізеді.</w:t>
            </w:r>
            <w:r>
              <w:br/>
            </w:r>
            <w:r>
              <w:rPr>
                <w:rFonts w:ascii="Times New Roman"/>
                <w:b w:val="false"/>
                <w:i w:val="false"/>
                <w:color w:val="000000"/>
                <w:sz w:val="20"/>
              </w:rPr>
              <w:t>
Көрсетілетін қызметті алушының ЭЦҚ болған жағдайда порталдағы "жеке кабинеті", сондай-ақ Бірыңғай байланыс орталығының 1414, 8 800 080 77777 телефондары арқылы қашықтықтан қол жеткізу режимінде Мемлекеттік қызмет көрсету тәртібі мен мәртебесі туралы ақпаратты алу мүмкіндігі бар.</w:t>
            </w:r>
            <w:r>
              <w:br/>
            </w:r>
            <w:r>
              <w:rPr>
                <w:rFonts w:ascii="Times New Roman"/>
                <w:b w:val="false"/>
                <w:i w:val="false"/>
                <w:color w:val="000000"/>
                <w:sz w:val="20"/>
              </w:rPr>
              <w:t>
Мемлекеттік қызмет көрсету мекенжайлары мен орындары:</w:t>
            </w:r>
            <w:r>
              <w:br/>
            </w:r>
            <w:r>
              <w:rPr>
                <w:rFonts w:ascii="Times New Roman"/>
                <w:b w:val="false"/>
                <w:i w:val="false"/>
                <w:color w:val="000000"/>
                <w:sz w:val="20"/>
              </w:rPr>
              <w:t>
1) Министрліктің интернет-ресурсында: www.edu.gov.kz;</w:t>
            </w:r>
            <w:r>
              <w:br/>
            </w:r>
            <w:r>
              <w:rPr>
                <w:rFonts w:ascii="Times New Roman"/>
                <w:b w:val="false"/>
                <w:i w:val="false"/>
                <w:color w:val="000000"/>
                <w:sz w:val="20"/>
              </w:rPr>
              <w:t>
2) Мемлекеттік корпорацияның интернет-ресурсында: www.gov4c.kz. орналастырылған.</w:t>
            </w:r>
            <w:r>
              <w:br/>
            </w:r>
            <w:r>
              <w:rPr>
                <w:rFonts w:ascii="Times New Roman"/>
                <w:b w:val="false"/>
                <w:i w:val="false"/>
                <w:color w:val="000000"/>
                <w:sz w:val="20"/>
              </w:rPr>
              <w:t>
Мемлекеттік қызмет көрсету мәселелері бойынша көрсетілетін қызметті берушінің анықтама қызметтерінің байланыс телефондары Министрліктің www.edu.gov.kz сайтында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конкурстық комиссияның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кандидаттың тегі, аты және</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(лауазымы, жұмыс орны)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нақты тұратын жері, тіркелген</w:t>
            </w:r>
            <w:r>
              <w:br/>
            </w:r>
            <w:r>
              <w:rPr>
                <w:rFonts w:ascii="Times New Roman"/>
                <w:b w:val="false"/>
                <w:i w:val="false"/>
                <w:color w:val="000000"/>
                <w:sz w:val="20"/>
              </w:rPr>
              <w:t>мекенжайы, байланыс</w:t>
            </w:r>
            <w:r>
              <w:br/>
            </w:r>
            <w:r>
              <w:rPr>
                <w:rFonts w:ascii="Times New Roman"/>
                <w:b w:val="false"/>
                <w:i w:val="false"/>
                <w:color w:val="000000"/>
                <w:sz w:val="20"/>
              </w:rPr>
              <w:t>телефондары</w:t>
            </w:r>
          </w:p>
        </w:tc>
      </w:tr>
    </w:tbl>
    <w:bookmarkStart w:name="z175" w:id="172"/>
    <w:p>
      <w:pPr>
        <w:spacing w:after="0"/>
        <w:ind w:left="0"/>
        <w:jc w:val="left"/>
      </w:pPr>
      <w:r>
        <w:rPr>
          <w:rFonts w:ascii="Times New Roman"/>
          <w:b/>
          <w:i w:val="false"/>
          <w:color w:val="000000"/>
        </w:rPr>
        <w:t xml:space="preserve"> Өтініш</w:t>
      </w:r>
    </w:p>
    <w:bookmarkEnd w:id="172"/>
    <w:p>
      <w:pPr>
        <w:spacing w:after="0"/>
        <w:ind w:left="0"/>
        <w:jc w:val="both"/>
      </w:pPr>
      <w:r>
        <w:rPr>
          <w:rFonts w:ascii="Times New Roman"/>
          <w:b w:val="false"/>
          <w:i w:val="false"/>
          <w:color w:val="000000"/>
          <w:sz w:val="28"/>
        </w:rPr>
        <w:t>
      Мені_________________________________ басшысы бос лауазымына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атауы</w:t>
      </w:r>
    </w:p>
    <w:p>
      <w:pPr>
        <w:spacing w:after="0"/>
        <w:ind w:left="0"/>
        <w:jc w:val="both"/>
      </w:pPr>
      <w:r>
        <w:rPr>
          <w:rFonts w:ascii="Times New Roman"/>
          <w:b w:val="false"/>
          <w:i w:val="false"/>
          <w:color w:val="000000"/>
          <w:sz w:val="28"/>
        </w:rPr>
        <w:t>
      орналасуға арналған конкурсқа қатысуға жіберуіңізді сұраймын.</w:t>
      </w:r>
    </w:p>
    <w:p>
      <w:pPr>
        <w:spacing w:after="0"/>
        <w:ind w:left="0"/>
        <w:jc w:val="both"/>
      </w:pPr>
      <w:r>
        <w:rPr>
          <w:rFonts w:ascii="Times New Roman"/>
          <w:b w:val="false"/>
          <w:i w:val="false"/>
          <w:color w:val="000000"/>
          <w:sz w:val="28"/>
        </w:rPr>
        <w:t>
      Қазіргі уақытта _________________________________ жұмыс жасаймын.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атауы</w:t>
      </w:r>
    </w:p>
    <w:p>
      <w:pPr>
        <w:spacing w:after="0"/>
        <w:ind w:left="0"/>
        <w:jc w:val="both"/>
      </w:pPr>
      <w:r>
        <w:rPr>
          <w:rFonts w:ascii="Times New Roman"/>
          <w:b w:val="false"/>
          <w:i w:val="false"/>
          <w:color w:val="000000"/>
          <w:sz w:val="28"/>
        </w:rPr>
        <w:t>
      Келесі жұмыс нәтижелерін негізге аламын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Өзім туралы келесі мәліметті хабарлаймын:</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3262"/>
        <w:gridCol w:w="4520"/>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мамандық</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3075"/>
        <w:gridCol w:w="1891"/>
        <w:gridCol w:w="5444"/>
      </w:tblGrid>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Алынған (берілген) жылын көрсете отырып, наградалары, атағы, ғылыми дәрежесі, ғылыми атағы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Конкурс қағидаларымен таныстым *</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20____жылғы "____" _______________ 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аты,әкесінің аты</w:t>
            </w:r>
            <w:r>
              <w:br/>
            </w:r>
            <w:r>
              <w:rPr>
                <w:rFonts w:ascii="Times New Roman"/>
                <w:b w:val="false"/>
                <w:i w:val="false"/>
                <w:color w:val="000000"/>
                <w:sz w:val="20"/>
              </w:rPr>
              <w:t>(болған жағдайда)</w:t>
            </w:r>
          </w:p>
        </w:tc>
      </w:tr>
    </w:tbl>
    <w:bookmarkStart w:name="z177" w:id="173"/>
    <w:p>
      <w:pPr>
        <w:spacing w:after="0"/>
        <w:ind w:left="0"/>
        <w:jc w:val="left"/>
      </w:pPr>
      <w:r>
        <w:rPr>
          <w:rFonts w:ascii="Times New Roman"/>
          <w:b/>
          <w:i w:val="false"/>
          <w:color w:val="000000"/>
        </w:rPr>
        <w:t xml:space="preserve"> Құжаттардың қабылданғаны туралы колхат</w:t>
      </w:r>
    </w:p>
    <w:bookmarkEnd w:id="173"/>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 (бар болса) көрсетіңіз/</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атауы/</w:t>
      </w:r>
    </w:p>
    <w:p>
      <w:pPr>
        <w:spacing w:after="0"/>
        <w:ind w:left="0"/>
        <w:jc w:val="both"/>
      </w:pPr>
      <w:r>
        <w:rPr>
          <w:rFonts w:ascii="Times New Roman"/>
          <w:b w:val="false"/>
          <w:i w:val="false"/>
          <w:color w:val="000000"/>
          <w:sz w:val="28"/>
        </w:rPr>
        <w:t>
      Мемлекеттік орта білім беру мекемелерінің (республикалық маңызы бар мемлекеттік орта білім беру мекемелерінің) (қажеттісінің астын сызу керек) басшыларын орналастыру конкурсына қатысу үшін қабылданған құжаттар тізбесі</w:t>
      </w:r>
    </w:p>
    <w:p>
      <w:pPr>
        <w:spacing w:after="0"/>
        <w:ind w:left="0"/>
        <w:jc w:val="both"/>
      </w:pPr>
      <w:r>
        <w:rPr>
          <w:rFonts w:ascii="Times New Roman"/>
          <w:b w:val="false"/>
          <w:i w:val="false"/>
          <w:color w:val="000000"/>
          <w:sz w:val="28"/>
        </w:rPr>
        <w:t>
      1.__________________________________________________________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w:t>
      </w:r>
    </w:p>
    <w:p>
      <w:pPr>
        <w:spacing w:after="0"/>
        <w:ind w:left="0"/>
        <w:jc w:val="both"/>
      </w:pPr>
      <w:r>
        <w:rPr>
          <w:rFonts w:ascii="Times New Roman"/>
          <w:b w:val="false"/>
          <w:i w:val="false"/>
          <w:color w:val="000000"/>
          <w:sz w:val="28"/>
        </w:rPr>
        <w:t>
      Кабылдады:</w:t>
      </w:r>
    </w:p>
    <w:p>
      <w:pPr>
        <w:spacing w:after="0"/>
        <w:ind w:left="0"/>
        <w:jc w:val="both"/>
      </w:pPr>
      <w:r>
        <w:rPr>
          <w:rFonts w:ascii="Times New Roman"/>
          <w:b w:val="false"/>
          <w:i w:val="false"/>
          <w:color w:val="000000"/>
          <w:sz w:val="28"/>
        </w:rPr>
        <w:t>
      ________________________________                  20__ жылғы "___" _________</w:t>
      </w:r>
    </w:p>
    <w:p>
      <w:pPr>
        <w:spacing w:after="0"/>
        <w:ind w:left="0"/>
        <w:jc w:val="both"/>
      </w:pPr>
      <w:r>
        <w:rPr>
          <w:rFonts w:ascii="Times New Roman"/>
          <w:b w:val="false"/>
          <w:i w:val="false"/>
          <w:color w:val="000000"/>
          <w:sz w:val="28"/>
        </w:rPr>
        <w:t>
      (Орындаушының Т.А.Ә.) (қолы, байланыс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Т.А.Ә.</w:t>
            </w:r>
            <w:r>
              <w:br/>
            </w:r>
            <w:r>
              <w:rPr>
                <w:rFonts w:ascii="Times New Roman"/>
                <w:b w:val="false"/>
                <w:i w:val="false"/>
                <w:color w:val="000000"/>
                <w:sz w:val="20"/>
              </w:rPr>
              <w:t>(болған жағдайда)</w:t>
            </w:r>
          </w:p>
        </w:tc>
      </w:tr>
    </w:tbl>
    <w:bookmarkStart w:name="z179" w:id="174"/>
    <w:p>
      <w:pPr>
        <w:spacing w:after="0"/>
        <w:ind w:left="0"/>
        <w:jc w:val="left"/>
      </w:pPr>
      <w:r>
        <w:rPr>
          <w:rFonts w:ascii="Times New Roman"/>
          <w:b/>
          <w:i w:val="false"/>
          <w:color w:val="000000"/>
        </w:rPr>
        <w:t xml:space="preserve"> Құжаттарды қабылдаудан бас тарту туралы қолхат</w:t>
      </w:r>
    </w:p>
    <w:bookmarkEnd w:id="174"/>
    <w:p>
      <w:pPr>
        <w:spacing w:after="0"/>
        <w:ind w:left="0"/>
        <w:jc w:val="both"/>
      </w:pPr>
      <w:r>
        <w:rPr>
          <w:rFonts w:ascii="Times New Roman"/>
          <w:b w:val="false"/>
          <w:i w:val="false"/>
          <w:color w:val="000000"/>
          <w:sz w:val="28"/>
        </w:rPr>
        <w:t>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қағидаларының 23 (26)-тармағын басшылыққа ала отырып,</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атауын, мекен-жайын көрсетіңіз/</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/жоқ немесе сәйкес келмейтін құжаттардың атауын көрсетіңіз/ атап айтқанда:</w:t>
      </w:r>
    </w:p>
    <w:p>
      <w:pPr>
        <w:spacing w:after="0"/>
        <w:ind w:left="0"/>
        <w:jc w:val="both"/>
      </w:pPr>
      <w:r>
        <w:rPr>
          <w:rFonts w:ascii="Times New Roman"/>
          <w:b w:val="false"/>
          <w:i w:val="false"/>
          <w:color w:val="000000"/>
          <w:sz w:val="28"/>
        </w:rPr>
        <w:t>
      1) _________________________________;</w:t>
      </w:r>
    </w:p>
    <w:p>
      <w:pPr>
        <w:spacing w:after="0"/>
        <w:ind w:left="0"/>
        <w:jc w:val="both"/>
      </w:pPr>
      <w:r>
        <w:rPr>
          <w:rFonts w:ascii="Times New Roman"/>
          <w:b w:val="false"/>
          <w:i w:val="false"/>
          <w:color w:val="000000"/>
          <w:sz w:val="28"/>
        </w:rPr>
        <w:t>
      2) _________________________________;</w:t>
      </w:r>
    </w:p>
    <w:p>
      <w:pPr>
        <w:spacing w:after="0"/>
        <w:ind w:left="0"/>
        <w:jc w:val="both"/>
      </w:pPr>
      <w:r>
        <w:rPr>
          <w:rFonts w:ascii="Times New Roman"/>
          <w:b w:val="false"/>
          <w:i w:val="false"/>
          <w:color w:val="000000"/>
          <w:sz w:val="28"/>
        </w:rPr>
        <w:t>
      3) ________________________________________________ байланысты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көрсетілетін қызметті алушының Т.А.Ә көрсетіңіз (бар болса) /</w:t>
      </w:r>
    </w:p>
    <w:p>
      <w:pPr>
        <w:spacing w:after="0"/>
        <w:ind w:left="0"/>
        <w:jc w:val="both"/>
      </w:pPr>
      <w:r>
        <w:rPr>
          <w:rFonts w:ascii="Times New Roman"/>
          <w:b w:val="false"/>
          <w:i w:val="false"/>
          <w:color w:val="000000"/>
          <w:sz w:val="28"/>
        </w:rPr>
        <w:t>
      Мемлекеттік білім беру ұйымдарының (республикалық маңызы бар мемлекеттік білім беру ұйымдарының) басшыларын орналастыру конкурсына қатысу үшін құжаттарын қабылдаудан бас тартады.</w:t>
      </w:r>
    </w:p>
    <w:p>
      <w:pPr>
        <w:spacing w:after="0"/>
        <w:ind w:left="0"/>
        <w:jc w:val="both"/>
      </w:pPr>
      <w:r>
        <w:rPr>
          <w:rFonts w:ascii="Times New Roman"/>
          <w:b w:val="false"/>
          <w:i w:val="false"/>
          <w:color w:val="000000"/>
          <w:sz w:val="28"/>
        </w:rPr>
        <w:t>
      Осы қолхат әр тарапқа бір данадан 2 данада жасалды.</w:t>
      </w:r>
    </w:p>
    <w:p>
      <w:pPr>
        <w:spacing w:after="0"/>
        <w:ind w:left="0"/>
        <w:jc w:val="both"/>
      </w:pPr>
      <w:r>
        <w:rPr>
          <w:rFonts w:ascii="Times New Roman"/>
          <w:b w:val="false"/>
          <w:i w:val="false"/>
          <w:color w:val="000000"/>
          <w:sz w:val="28"/>
        </w:rPr>
        <w:t>
      20__ жылғы "___" _________ ____________________________</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Т.А.Ә. (болған жағдайда) (қолы, телефоны)</w:t>
      </w:r>
    </w:p>
    <w:p>
      <w:pPr>
        <w:spacing w:after="0"/>
        <w:ind w:left="0"/>
        <w:jc w:val="both"/>
      </w:pPr>
      <w:r>
        <w:rPr>
          <w:rFonts w:ascii="Times New Roman"/>
          <w:b w:val="false"/>
          <w:i w:val="false"/>
          <w:color w:val="000000"/>
          <w:sz w:val="28"/>
        </w:rPr>
        <w:t>
      Қабылдадым: ________________________________________</w:t>
      </w:r>
    </w:p>
    <w:p>
      <w:pPr>
        <w:spacing w:after="0"/>
        <w:ind w:left="0"/>
        <w:jc w:val="both"/>
      </w:pPr>
      <w:r>
        <w:rPr>
          <w:rFonts w:ascii="Times New Roman"/>
          <w:b w:val="false"/>
          <w:i w:val="false"/>
          <w:color w:val="000000"/>
          <w:sz w:val="28"/>
        </w:rPr>
        <w:t>
      /көрсетілетін қызметті алушының Т.А.Ә. (болған жағдайда)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 (Комиссия төрағасының Т.А.Ә. (болған жағдайда))</w:t>
      </w:r>
    </w:p>
    <w:p>
      <w:pPr>
        <w:spacing w:after="0"/>
        <w:ind w:left="0"/>
        <w:jc w:val="both"/>
      </w:pPr>
      <w:r>
        <w:rPr>
          <w:rFonts w:ascii="Times New Roman"/>
          <w:b w:val="false"/>
          <w:i w:val="false"/>
          <w:color w:val="000000"/>
          <w:sz w:val="28"/>
        </w:rPr>
        <w:t>
      (тестілеуден өтетіндер үшін) ұйым басшысының Т.А.Ә. (болған жағдайда))</w:t>
      </w:r>
    </w:p>
    <w:bookmarkStart w:name="z181" w:id="175"/>
    <w:p>
      <w:pPr>
        <w:spacing w:after="0"/>
        <w:ind w:left="0"/>
        <w:jc w:val="left"/>
      </w:pPr>
      <w:r>
        <w:rPr>
          <w:rFonts w:ascii="Times New Roman"/>
          <w:b/>
          <w:i w:val="false"/>
          <w:color w:val="000000"/>
        </w:rPr>
        <w:t xml:space="preserve"> Өтініш</w:t>
      </w:r>
    </w:p>
    <w:bookmarkEnd w:id="175"/>
    <w:p>
      <w:pPr>
        <w:spacing w:after="0"/>
        <w:ind w:left="0"/>
        <w:jc w:val="both"/>
      </w:pPr>
      <w:r>
        <w:rPr>
          <w:rFonts w:ascii="Times New Roman"/>
          <w:b w:val="false"/>
          <w:i w:val="false"/>
          <w:color w:val="000000"/>
          <w:sz w:val="28"/>
        </w:rPr>
        <w:t>
      __________________________________________________________________ (конкурсқа қатысатын/конкурстан тыс кандидаттың Т.А.Ә. (болған жағдайда), жеке басын куәландыратын құжатқа сәйкес толтырылады)</w:t>
      </w:r>
    </w:p>
    <w:p>
      <w:pPr>
        <w:spacing w:after="0"/>
        <w:ind w:left="0"/>
        <w:jc w:val="both"/>
      </w:pPr>
      <w:r>
        <w:rPr>
          <w:rFonts w:ascii="Times New Roman"/>
          <w:b w:val="false"/>
          <w:i w:val="false"/>
          <w:color w:val="000000"/>
          <w:sz w:val="28"/>
        </w:rPr>
        <w:t>
      ЖСН _____________________________________________________________</w:t>
      </w:r>
    </w:p>
    <w:p>
      <w:pPr>
        <w:spacing w:after="0"/>
        <w:ind w:left="0"/>
        <w:jc w:val="both"/>
      </w:pPr>
      <w:r>
        <w:rPr>
          <w:rFonts w:ascii="Times New Roman"/>
          <w:b w:val="false"/>
          <w:i w:val="false"/>
          <w:color w:val="000000"/>
          <w:sz w:val="28"/>
        </w:rPr>
        <w:t>
      Байланыс телефон нөмірі _________________________________________</w:t>
      </w:r>
    </w:p>
    <w:p>
      <w:pPr>
        <w:spacing w:after="0"/>
        <w:ind w:left="0"/>
        <w:jc w:val="both"/>
      </w:pPr>
      <w:r>
        <w:rPr>
          <w:rFonts w:ascii="Times New Roman"/>
          <w:b w:val="false"/>
          <w:i w:val="false"/>
          <w:color w:val="000000"/>
          <w:sz w:val="28"/>
        </w:rPr>
        <w:t>
      "____" _______________ 20__ жыл</w:t>
      </w:r>
    </w:p>
    <w:p>
      <w:pPr>
        <w:spacing w:after="0"/>
        <w:ind w:left="0"/>
        <w:jc w:val="both"/>
      </w:pPr>
      <w:r>
        <w:rPr>
          <w:rFonts w:ascii="Times New Roman"/>
          <w:b w:val="false"/>
          <w:i w:val="false"/>
          <w:color w:val="000000"/>
          <w:sz w:val="28"/>
        </w:rPr>
        <w:t>
      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Мемлекеттік білім беру ұйымдарының басшыларын орналастыру және мемлекеттік білім беру ұйымдарының басшыларын лауазымға тағайындау бойынша конкурс шеңберінде/конкурстан тыс тестілеуге қатысатын кандидаттардың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6840"/>
        <w:gridCol w:w="2482"/>
        <w:gridCol w:w="1876"/>
      </w:tblGrid>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 (толық)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w:t>
            </w:r>
            <w:r>
              <w:br/>
            </w:r>
            <w:r>
              <w:rPr>
                <w:rFonts w:ascii="Times New Roman"/>
                <w:b w:val="false"/>
                <w:i w:val="false"/>
                <w:color w:val="000000"/>
                <w:sz w:val="20"/>
              </w:rPr>
              <w:t>
конкурстан тыс</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Ескерту: Тегі, аты, әкесінің аты (болған жағдайда) жеке басын куәландыратын құжатқа сәйкес толтырылады.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8-қосымша</w:t>
            </w:r>
          </w:p>
        </w:tc>
      </w:tr>
    </w:tbl>
    <w:bookmarkStart w:name="z184" w:id="176"/>
    <w:p>
      <w:pPr>
        <w:spacing w:after="0"/>
        <w:ind w:left="0"/>
        <w:jc w:val="left"/>
      </w:pPr>
      <w:r>
        <w:rPr>
          <w:rFonts w:ascii="Times New Roman"/>
          <w:b/>
          <w:i w:val="false"/>
          <w:color w:val="000000"/>
        </w:rPr>
        <w:t xml:space="preserve"> Мемлекеттік ұйымдардың басшыларын орналастыруға және мемлекеттік білім беру ұйымдарының басшыларын лауазымға тағайындауға арналған конкурстық/ конкурстан тыс қатысушының тестілеуден өткендігі туралы анықтама</w:t>
      </w:r>
    </w:p>
    <w:bookmarkEnd w:id="176"/>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аттестатталушының Т.А.Ә. (бар болған жағдайда)</w:t>
      </w:r>
    </w:p>
    <w:p>
      <w:pPr>
        <w:spacing w:after="0"/>
        <w:ind w:left="0"/>
        <w:jc w:val="both"/>
      </w:pPr>
      <w:r>
        <w:rPr>
          <w:rFonts w:ascii="Times New Roman"/>
          <w:b w:val="false"/>
          <w:i w:val="false"/>
          <w:color w:val="000000"/>
          <w:sz w:val="28"/>
        </w:rPr>
        <w:t>
      ________________қаласында мемлекеттік ұйымның басшысы лауазымына</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конкурстан/ конкурстан тыс</w:t>
      </w:r>
    </w:p>
    <w:p>
      <w:pPr>
        <w:spacing w:after="0"/>
        <w:ind w:left="0"/>
        <w:jc w:val="both"/>
      </w:pPr>
      <w:r>
        <w:rPr>
          <w:rFonts w:ascii="Times New Roman"/>
          <w:b w:val="false"/>
          <w:i w:val="false"/>
          <w:color w:val="000000"/>
          <w:sz w:val="28"/>
        </w:rPr>
        <w:t>
      тестілеуге қатысқанын растайды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0"/>
        <w:gridCol w:w="1542"/>
        <w:gridCol w:w="1601"/>
        <w:gridCol w:w="647"/>
      </w:tblGrid>
      <w:tr>
        <w:trPr>
          <w:trHeight w:val="30" w:hRule="atLeast"/>
        </w:trPr>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атауы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Тестік тапсырмалар саны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Жинаған балл саны</w:t>
            </w:r>
          </w:p>
        </w:tc>
      </w:tr>
      <w:tr>
        <w:trPr>
          <w:trHeight w:val="30" w:hRule="atLeast"/>
        </w:trPr>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Еңбек кодексін</w:t>
            </w:r>
            <w:r>
              <w:rPr>
                <w:rFonts w:ascii="Times New Roman"/>
                <w:b w:val="false"/>
                <w:i w:val="false"/>
                <w:color w:val="000000"/>
                <w:sz w:val="20"/>
              </w:rPr>
              <w:t xml:space="preserve">, "Білім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"Сыбайлас жемқорлыққа қарсы күрес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"Педагог мәртебесі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білуге арналған тестілеу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сұрақ</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Педагогика және психология негіздерін білуге арналған тестілеу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сұрақ</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_______________________________</w:t>
      </w:r>
    </w:p>
    <w:p>
      <w:pPr>
        <w:spacing w:after="0"/>
        <w:ind w:left="0"/>
        <w:jc w:val="both"/>
      </w:pPr>
      <w:r>
        <w:rPr>
          <w:rFonts w:ascii="Times New Roman"/>
          <w:b w:val="false"/>
          <w:i w:val="false"/>
          <w:color w:val="000000"/>
          <w:sz w:val="28"/>
        </w:rPr>
        <w:t>
      (Т.А.Ә.(бар болса), қолы)</w:t>
      </w:r>
    </w:p>
    <w:p>
      <w:pPr>
        <w:spacing w:after="0"/>
        <w:ind w:left="0"/>
        <w:jc w:val="both"/>
      </w:pPr>
      <w:r>
        <w:rPr>
          <w:rFonts w:ascii="Times New Roman"/>
          <w:b w:val="false"/>
          <w:i w:val="false"/>
          <w:color w:val="000000"/>
          <w:sz w:val="28"/>
        </w:rPr>
        <w:t>
      Конкурстан тыс қатысушылар үшін кадр қызметінің маманы: 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9-қосымша</w:t>
            </w:r>
          </w:p>
        </w:tc>
      </w:tr>
    </w:tbl>
    <w:bookmarkStart w:name="z186" w:id="177"/>
    <w:p>
      <w:pPr>
        <w:spacing w:after="0"/>
        <w:ind w:left="0"/>
        <w:jc w:val="left"/>
      </w:pPr>
      <w:r>
        <w:rPr>
          <w:rFonts w:ascii="Times New Roman"/>
          <w:b/>
          <w:i w:val="false"/>
          <w:color w:val="000000"/>
        </w:rPr>
        <w:t xml:space="preserve"> Мемлекеттік білім беру ұйымының басшысы лауазымына кандидатты бағалау парағы</w:t>
      </w:r>
    </w:p>
    <w:bookmarkEnd w:id="177"/>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(Тегі, аты, әкесәнің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4445"/>
        <w:gridCol w:w="6477"/>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 (1-ден 10-ға дейін)</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 бойынша теориялық білім деңгейі</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берудегі менеджменттің негізгі қағидаттарын білу</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жеке кәсіби қасиеттері</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білім беру міндеттерін іске асыру жөніндегі идеялардың бірегейлігі мен негізділігі</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табысты дамыту бойынша практикалық көзқарасы</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Жағдаяттық тапсырмаларды ұтқыр, икемді шеше білу</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жағымды педагогикалық ортаны құра білу</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басқаруда шығармашылық әлеуетті пайдалану</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әдеп және сөйлеу мәдениеті</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Мемлекеттік білім беру ұйымының басшысы лауазымына кандидаттың өлшемшарттарын комиссия мүшелері 10 балдық шкала бойынша бағалайды:</w:t>
      </w:r>
    </w:p>
    <w:p>
      <w:pPr>
        <w:spacing w:after="0"/>
        <w:ind w:left="0"/>
        <w:jc w:val="both"/>
      </w:pPr>
      <w:r>
        <w:rPr>
          <w:rFonts w:ascii="Times New Roman"/>
          <w:b w:val="false"/>
          <w:i w:val="false"/>
          <w:color w:val="000000"/>
          <w:sz w:val="28"/>
        </w:rPr>
        <w:t>
      0-3 – жеткіліксіз деңгей;</w:t>
      </w:r>
    </w:p>
    <w:p>
      <w:pPr>
        <w:spacing w:after="0"/>
        <w:ind w:left="0"/>
        <w:jc w:val="both"/>
      </w:pPr>
      <w:r>
        <w:rPr>
          <w:rFonts w:ascii="Times New Roman"/>
          <w:b w:val="false"/>
          <w:i w:val="false"/>
          <w:color w:val="000000"/>
          <w:sz w:val="28"/>
        </w:rPr>
        <w:t>
      4-7 – жеткілікті деңгей;</w:t>
      </w:r>
    </w:p>
    <w:p>
      <w:pPr>
        <w:spacing w:after="0"/>
        <w:ind w:left="0"/>
        <w:jc w:val="both"/>
      </w:pPr>
      <w:r>
        <w:rPr>
          <w:rFonts w:ascii="Times New Roman"/>
          <w:b w:val="false"/>
          <w:i w:val="false"/>
          <w:color w:val="000000"/>
          <w:sz w:val="28"/>
        </w:rPr>
        <w:t>
      7-10 – өте жақсы деңгей.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10-қосымша</w:t>
            </w:r>
          </w:p>
        </w:tc>
      </w:tr>
    </w:tbl>
    <w:bookmarkStart w:name="z188" w:id="178"/>
    <w:p>
      <w:pPr>
        <w:spacing w:after="0"/>
        <w:ind w:left="0"/>
        <w:jc w:val="left"/>
      </w:pPr>
      <w:r>
        <w:rPr>
          <w:rFonts w:ascii="Times New Roman"/>
          <w:b/>
          <w:i w:val="false"/>
          <w:color w:val="000000"/>
        </w:rPr>
        <w:t xml:space="preserve"> Мемлекеттік білім беру ұйымы басшысының бос лауазымына кандидатпен әңгімелесудің тақырыптық бағыттары</w:t>
      </w:r>
    </w:p>
    <w:bookmarkEnd w:id="178"/>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 жағдайда)</w:t>
      </w:r>
    </w:p>
    <w:p>
      <w:pPr>
        <w:spacing w:after="0"/>
        <w:ind w:left="0"/>
        <w:jc w:val="both"/>
      </w:pPr>
      <w:r>
        <w:rPr>
          <w:rFonts w:ascii="Times New Roman"/>
          <w:b w:val="false"/>
          <w:i w:val="false"/>
          <w:color w:val="000000"/>
          <w:sz w:val="28"/>
        </w:rPr>
        <w:t>
      1. Қазақстан Республикасының білім беру жүйесінің негізгі нормативтік құқықтық құжаттары.</w:t>
      </w:r>
    </w:p>
    <w:p>
      <w:pPr>
        <w:spacing w:after="0"/>
        <w:ind w:left="0"/>
        <w:jc w:val="both"/>
      </w:pPr>
      <w:r>
        <w:rPr>
          <w:rFonts w:ascii="Times New Roman"/>
          <w:b w:val="false"/>
          <w:i w:val="false"/>
          <w:color w:val="000000"/>
          <w:sz w:val="28"/>
        </w:rPr>
        <w:t>
      2. Білім берудегі менеджменттің заманауи тәсілдері.</w:t>
      </w:r>
    </w:p>
    <w:p>
      <w:pPr>
        <w:spacing w:after="0"/>
        <w:ind w:left="0"/>
        <w:jc w:val="both"/>
      </w:pPr>
      <w:r>
        <w:rPr>
          <w:rFonts w:ascii="Times New Roman"/>
          <w:b w:val="false"/>
          <w:i w:val="false"/>
          <w:color w:val="000000"/>
          <w:sz w:val="28"/>
        </w:rPr>
        <w:t>
      3. Білім беру саласындағы мемлекеттік жоспарлау жүйесінің құжаттары.</w:t>
      </w:r>
    </w:p>
    <w:p>
      <w:pPr>
        <w:spacing w:after="0"/>
        <w:ind w:left="0"/>
        <w:jc w:val="both"/>
      </w:pPr>
      <w:r>
        <w:rPr>
          <w:rFonts w:ascii="Times New Roman"/>
          <w:b w:val="false"/>
          <w:i w:val="false"/>
          <w:color w:val="000000"/>
          <w:sz w:val="28"/>
        </w:rPr>
        <w:t>
      4. Білім беру ұйымын басқарудағы инновациялар.</w:t>
      </w:r>
    </w:p>
    <w:p>
      <w:pPr>
        <w:spacing w:after="0"/>
        <w:ind w:left="0"/>
        <w:jc w:val="both"/>
      </w:pPr>
      <w:r>
        <w:rPr>
          <w:rFonts w:ascii="Times New Roman"/>
          <w:b w:val="false"/>
          <w:i w:val="false"/>
          <w:color w:val="000000"/>
          <w:sz w:val="28"/>
        </w:rPr>
        <w:t>
      5.Табысты білім беру ұйымының, табысты басшының, табысты білім алушылар/тәрбиенушілердің, табысты педагогтің өлшемшарттары.</w:t>
      </w:r>
    </w:p>
    <w:p>
      <w:pPr>
        <w:spacing w:after="0"/>
        <w:ind w:left="0"/>
        <w:jc w:val="both"/>
      </w:pPr>
      <w:r>
        <w:rPr>
          <w:rFonts w:ascii="Times New Roman"/>
          <w:b w:val="false"/>
          <w:i w:val="false"/>
          <w:color w:val="000000"/>
          <w:sz w:val="28"/>
        </w:rPr>
        <w:t>
      6. Қазақстандық білім берудегі халықаралық зерттеулердің рөлі.</w:t>
      </w:r>
    </w:p>
    <w:p>
      <w:pPr>
        <w:spacing w:after="0"/>
        <w:ind w:left="0"/>
        <w:jc w:val="both"/>
      </w:pPr>
      <w:r>
        <w:rPr>
          <w:rFonts w:ascii="Times New Roman"/>
          <w:b w:val="false"/>
          <w:i w:val="false"/>
          <w:color w:val="000000"/>
          <w:sz w:val="28"/>
        </w:rPr>
        <w:t>
      7. Білім беру ұйымындағы ғылыми-әдістемелік жұмысты ұйымдастыру жүйесі.</w:t>
      </w:r>
    </w:p>
    <w:p>
      <w:pPr>
        <w:spacing w:after="0"/>
        <w:ind w:left="0"/>
        <w:jc w:val="both"/>
      </w:pPr>
      <w:r>
        <w:rPr>
          <w:rFonts w:ascii="Times New Roman"/>
          <w:b w:val="false"/>
          <w:i w:val="false"/>
          <w:color w:val="000000"/>
          <w:sz w:val="28"/>
        </w:rPr>
        <w:t>
      8. Жаңартылған білім беру мазмұнын енгізу ерекшеліктері.</w:t>
      </w:r>
    </w:p>
    <w:p>
      <w:pPr>
        <w:spacing w:after="0"/>
        <w:ind w:left="0"/>
        <w:jc w:val="both"/>
      </w:pPr>
      <w:r>
        <w:rPr>
          <w:rFonts w:ascii="Times New Roman"/>
          <w:b w:val="false"/>
          <w:i w:val="false"/>
          <w:color w:val="000000"/>
          <w:sz w:val="28"/>
        </w:rPr>
        <w:t>
      9. Әкімшілік пен Қамқоршылық кеңестің өзара әрекеттесу жүйесі.</w:t>
      </w:r>
    </w:p>
    <w:p>
      <w:pPr>
        <w:spacing w:after="0"/>
        <w:ind w:left="0"/>
        <w:jc w:val="both"/>
      </w:pPr>
      <w:r>
        <w:rPr>
          <w:rFonts w:ascii="Times New Roman"/>
          <w:b w:val="false"/>
          <w:i w:val="false"/>
          <w:color w:val="000000"/>
          <w:sz w:val="28"/>
        </w:rPr>
        <w:t>
      10. Кадрларды даярлауда әлеуметтік әріптестік пен халықаралық ынтымақтастықтың рөлі.</w:t>
      </w:r>
    </w:p>
    <w:p>
      <w:pPr>
        <w:spacing w:after="0"/>
        <w:ind w:left="0"/>
        <w:jc w:val="both"/>
      </w:pPr>
      <w:r>
        <w:rPr>
          <w:rFonts w:ascii="Times New Roman"/>
          <w:b w:val="false"/>
          <w:i w:val="false"/>
          <w:color w:val="000000"/>
          <w:sz w:val="28"/>
        </w:rPr>
        <w:t>
      11. Білім беру ұйымын білікті кадрлармен қамтамасыз ету міндеттері.</w:t>
      </w:r>
    </w:p>
    <w:p>
      <w:pPr>
        <w:spacing w:after="0"/>
        <w:ind w:left="0"/>
        <w:jc w:val="both"/>
      </w:pPr>
      <w:r>
        <w:rPr>
          <w:rFonts w:ascii="Times New Roman"/>
          <w:b w:val="false"/>
          <w:i w:val="false"/>
          <w:color w:val="000000"/>
          <w:sz w:val="28"/>
        </w:rPr>
        <w:t>
      12. Білім беру ұйымының қаржылық өзін-өзі қамтамасыз ету мүмкіндігі мен нәтижелері.</w:t>
      </w:r>
    </w:p>
    <w:p>
      <w:pPr>
        <w:spacing w:after="0"/>
        <w:ind w:left="0"/>
        <w:jc w:val="both"/>
      </w:pPr>
      <w:r>
        <w:rPr>
          <w:rFonts w:ascii="Times New Roman"/>
          <w:b w:val="false"/>
          <w:i w:val="false"/>
          <w:color w:val="000000"/>
          <w:sz w:val="28"/>
        </w:rPr>
        <w:t>
      13. Экономика саласы үшін кадрлар даярлаудың жаңа тәсілдері.</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21 мамыры № 213</w:t>
            </w:r>
            <w:r>
              <w:br/>
            </w:r>
            <w:r>
              <w:rPr>
                <w:rFonts w:ascii="Times New Roman"/>
                <w:b w:val="false"/>
                <w:i w:val="false"/>
                <w:color w:val="000000"/>
                <w:sz w:val="20"/>
              </w:rPr>
              <w:t>бұйрығына 2-қосымша</w:t>
            </w:r>
          </w:p>
        </w:tc>
      </w:tr>
    </w:tbl>
    <w:bookmarkStart w:name="z190" w:id="179"/>
    <w:p>
      <w:pPr>
        <w:spacing w:after="0"/>
        <w:ind w:left="0"/>
        <w:jc w:val="both"/>
      </w:pPr>
      <w:r>
        <w:rPr>
          <w:rFonts w:ascii="Times New Roman"/>
          <w:b w:val="false"/>
          <w:i w:val="false"/>
          <w:color w:val="000000"/>
          <w:sz w:val="28"/>
        </w:rPr>
        <w:t>
      Қазақстан Республикасы Білім және ғылым министрлігінің күші жойылған кейбір бұйрықтарының тізбесі:</w:t>
      </w:r>
    </w:p>
    <w:bookmarkEnd w:id="179"/>
    <w:bookmarkStart w:name="z191" w:id="180"/>
    <w:p>
      <w:pPr>
        <w:spacing w:after="0"/>
        <w:ind w:left="0"/>
        <w:jc w:val="both"/>
      </w:pPr>
      <w:r>
        <w:rPr>
          <w:rFonts w:ascii="Times New Roman"/>
          <w:b w:val="false"/>
          <w:i w:val="false"/>
          <w:color w:val="000000"/>
          <w:sz w:val="28"/>
        </w:rPr>
        <w:t xml:space="preserve">
      1) "Қазақстан Республикасы Білім және ғылым министрлігі, жергілікті атқарушы органдар көрсететін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Қазақстан Республикасы Білім және ғылым министрінің 2015 жылғы 8 cәуірдегі № 173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2015 жылғы 15 мамырда № 11058 болып тіркелген, 2015 жылғы 22 мамырда "Әділет" ақпараттық-құқықтық жүйесінде жарияланған);</w:t>
      </w:r>
    </w:p>
    <w:bookmarkEnd w:id="180"/>
    <w:bookmarkStart w:name="z192" w:id="181"/>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кейбір бұйрықтарына өзгерістер енгізу туралы" Қазақстан Республикасы Білім және ғылым министрінің 2019 жылғы 16 тамыздағы № 366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2019 жылғы 20 тамызда № 19264 болып тіркелген, 2019 жылғы 10 қыркүйекте ҚР Нормативтік құқықтық актілерінің эталондық бақылау банкінде электрондық түрде жарияланған);</w:t>
      </w:r>
    </w:p>
    <w:bookmarkEnd w:id="181"/>
    <w:bookmarkStart w:name="z193" w:id="182"/>
    <w:p>
      <w:pPr>
        <w:spacing w:after="0"/>
        <w:ind w:left="0"/>
        <w:jc w:val="both"/>
      </w:pPr>
      <w:r>
        <w:rPr>
          <w:rFonts w:ascii="Times New Roman"/>
          <w:b w:val="false"/>
          <w:i w:val="false"/>
          <w:color w:val="000000"/>
          <w:sz w:val="28"/>
        </w:rPr>
        <w:t xml:space="preserve">
      3)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2018 жылғы 11 қаңтардағы № 13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2018 жылғы 9 сәуірде № 16727 болып тіркелген);</w:t>
      </w:r>
    </w:p>
    <w:bookmarkEnd w:id="182"/>
    <w:bookmarkStart w:name="z194" w:id="183"/>
    <w:p>
      <w:pPr>
        <w:spacing w:after="0"/>
        <w:ind w:left="0"/>
        <w:jc w:val="both"/>
      </w:pPr>
      <w:r>
        <w:rPr>
          <w:rFonts w:ascii="Times New Roman"/>
          <w:b w:val="false"/>
          <w:i w:val="false"/>
          <w:color w:val="000000"/>
          <w:sz w:val="28"/>
        </w:rPr>
        <w:t xml:space="preserve">
      4) "Республикалық маңызы бар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регламентін бекіту туралы" Қазақстан Республикасы Білім және ғылым министрінің міндетін атқарушының 2015 жылғы 29 мамырдағы № 340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2015 жылғы 1 шілдеде № 11516 болып тіркелген, "Әділет" ақпараттық-құқықтық жүйесінде 2015 жылғы 15 шілдеде жарияланған).</w:t>
      </w:r>
    </w:p>
    <w:bookmarkEnd w:id="1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